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D489A" w14:textId="77777777" w:rsidR="008A5F2A" w:rsidRDefault="008A5F2A" w:rsidP="00E332DA">
      <w:pPr>
        <w:rPr>
          <w:rFonts w:ascii="Arial" w:hAnsi="Arial" w:cs="Arial"/>
          <w:shd w:val="clear" w:color="auto" w:fill="FFFFFF"/>
        </w:rPr>
      </w:pPr>
      <w:bookmarkStart w:id="0" w:name="_GoBack"/>
      <w:bookmarkEnd w:id="0"/>
    </w:p>
    <w:p w14:paraId="66F6FD35" w14:textId="77777777" w:rsidR="00FC1476" w:rsidRPr="00275EEA" w:rsidRDefault="00FC1476" w:rsidP="00FC1476">
      <w:pPr>
        <w:shd w:val="clear" w:color="auto" w:fill="FFFFFF"/>
        <w:spacing w:after="0" w:line="240" w:lineRule="auto"/>
        <w:jc w:val="center"/>
        <w:rPr>
          <w:rFonts w:ascii="Constantia" w:eastAsia="Times New Roman" w:hAnsi="Constantia" w:cs="Consolas"/>
          <w:b/>
          <w:bCs/>
          <w:color w:val="222222"/>
          <w:sz w:val="32"/>
          <w:szCs w:val="32"/>
          <w:u w:val="single"/>
        </w:rPr>
      </w:pPr>
      <w:r w:rsidRPr="00275EEA">
        <w:rPr>
          <w:rFonts w:ascii="Constantia" w:eastAsia="Times New Roman" w:hAnsi="Constantia" w:cs="Consolas"/>
          <w:b/>
          <w:bCs/>
          <w:color w:val="222222"/>
          <w:sz w:val="32"/>
          <w:szCs w:val="32"/>
          <w:u w:val="single"/>
        </w:rPr>
        <w:t>Leadership Development Program Mentee Application</w:t>
      </w:r>
    </w:p>
    <w:p w14:paraId="2C5CBC1D" w14:textId="77777777" w:rsidR="00FC1476" w:rsidRPr="0049304E" w:rsidRDefault="00FC1476" w:rsidP="00FC1476">
      <w:pPr>
        <w:shd w:val="clear" w:color="auto" w:fill="FFFFFF"/>
        <w:spacing w:after="0" w:line="240" w:lineRule="auto"/>
        <w:rPr>
          <w:rFonts w:ascii="Constantia" w:eastAsia="Times New Roman" w:hAnsi="Constantia" w:cs="Consolas"/>
          <w:color w:val="222222"/>
          <w:sz w:val="20"/>
          <w:szCs w:val="20"/>
        </w:rPr>
      </w:pPr>
    </w:p>
    <w:p w14:paraId="31A9FD30" w14:textId="25E80C63" w:rsidR="00740EEB" w:rsidRDefault="00FC1476" w:rsidP="00740EEB">
      <w:pPr>
        <w:rPr>
          <w:rFonts w:ascii="Constantia" w:hAnsi="Constantia"/>
          <w:sz w:val="24"/>
          <w:szCs w:val="24"/>
        </w:rPr>
      </w:pPr>
      <w:r w:rsidRPr="0049304E">
        <w:rPr>
          <w:rFonts w:ascii="Constantia" w:eastAsia="Times New Roman" w:hAnsi="Constantia" w:cs="Consolas"/>
          <w:color w:val="222222"/>
          <w:sz w:val="24"/>
          <w:szCs w:val="24"/>
        </w:rPr>
        <w:t xml:space="preserve">The purpose of the ILOTA Leadership Development Program (LDP) is to give </w:t>
      </w:r>
      <w:r w:rsidR="00787139">
        <w:rPr>
          <w:rFonts w:ascii="Constantia" w:eastAsia="Times New Roman" w:hAnsi="Constantia" w:cs="Consolas"/>
          <w:color w:val="222222"/>
          <w:sz w:val="24"/>
          <w:szCs w:val="24"/>
        </w:rPr>
        <w:t>members of the ILOTA</w:t>
      </w:r>
      <w:r w:rsidRPr="0049304E">
        <w:rPr>
          <w:rFonts w:ascii="Constantia" w:eastAsia="Times New Roman" w:hAnsi="Constantia" w:cs="Consolas"/>
          <w:color w:val="222222"/>
          <w:sz w:val="24"/>
          <w:szCs w:val="24"/>
        </w:rPr>
        <w:t xml:space="preserve"> the tools and training to become strong leaders within the profession.  In addition, the LDP is designed to support leaders who will help the profession attain the goals set out in Vision 2025,</w:t>
      </w:r>
      <w:r w:rsidR="008B2B4B">
        <w:rPr>
          <w:rFonts w:ascii="Constantia" w:eastAsia="Times New Roman" w:hAnsi="Constantia" w:cs="Consolas"/>
          <w:color w:val="222222"/>
          <w:sz w:val="24"/>
          <w:szCs w:val="24"/>
        </w:rPr>
        <w:t xml:space="preserve"> </w:t>
      </w:r>
      <w:r w:rsidRPr="0049304E">
        <w:rPr>
          <w:rFonts w:ascii="Constantia" w:eastAsia="Times New Roman" w:hAnsi="Constantia" w:cs="Consolas"/>
          <w:color w:val="222222"/>
          <w:sz w:val="24"/>
          <w:szCs w:val="24"/>
        </w:rPr>
        <w:t>specifically to ensure that occupation therapy is influential in changing policies, environments, and complex systems that help maximize the health, well-being, and quality of life for all the people, populations and communities served. Mentees participating in this program will be paired with mento</w:t>
      </w:r>
      <w:r w:rsidR="00D140EF" w:rsidRPr="0049304E">
        <w:rPr>
          <w:rFonts w:ascii="Constantia" w:eastAsia="Times New Roman" w:hAnsi="Constantia" w:cs="Consolas"/>
          <w:color w:val="222222"/>
          <w:sz w:val="24"/>
          <w:szCs w:val="24"/>
        </w:rPr>
        <w:t xml:space="preserve">rs from within the profession. </w:t>
      </w:r>
      <w:r w:rsidRPr="0049304E">
        <w:rPr>
          <w:rFonts w:ascii="Constantia" w:eastAsia="Times New Roman" w:hAnsi="Constantia" w:cs="Consolas"/>
          <w:color w:val="222222"/>
          <w:sz w:val="24"/>
          <w:szCs w:val="24"/>
        </w:rPr>
        <w:t>Education programs on leadership, along with the mentoring partnerships will support participants to build the foundational skills needed to be leaders as the occupational therapy profession works toward its goal of attaining its vision of the future in healthcare.</w:t>
      </w:r>
      <w:r w:rsidR="00740EEB" w:rsidRPr="00740EEB">
        <w:rPr>
          <w:rFonts w:ascii="Constantia" w:hAnsi="Constantia"/>
          <w:sz w:val="24"/>
          <w:szCs w:val="24"/>
        </w:rPr>
        <w:t xml:space="preserve"> </w:t>
      </w:r>
    </w:p>
    <w:p w14:paraId="4336A06A" w14:textId="7EF62AE9" w:rsidR="00740EEB" w:rsidRDefault="00740EEB" w:rsidP="00805D02">
      <w:pPr>
        <w:spacing w:line="240" w:lineRule="auto"/>
        <w:rPr>
          <w:rFonts w:ascii="Constantia" w:hAnsi="Constantia"/>
          <w:sz w:val="24"/>
          <w:szCs w:val="24"/>
        </w:rPr>
      </w:pPr>
      <w:r>
        <w:rPr>
          <w:rFonts w:ascii="Constantia" w:hAnsi="Constantia"/>
          <w:sz w:val="24"/>
          <w:szCs w:val="24"/>
        </w:rPr>
        <w:t>To apply to be a mentee please complete the following.  Send your application and your resume or CV</w:t>
      </w:r>
      <w:r w:rsidR="00B22BC1">
        <w:rPr>
          <w:rFonts w:ascii="Constantia" w:hAnsi="Constantia"/>
          <w:sz w:val="24"/>
          <w:szCs w:val="24"/>
        </w:rPr>
        <w:t>,</w:t>
      </w:r>
      <w:r>
        <w:rPr>
          <w:rFonts w:ascii="Constantia" w:hAnsi="Constantia"/>
          <w:sz w:val="24"/>
          <w:szCs w:val="24"/>
        </w:rPr>
        <w:t xml:space="preserve"> to John Dudzik at </w:t>
      </w:r>
      <w:hyperlink r:id="rId11" w:history="1">
        <w:r w:rsidRPr="00D24227">
          <w:rPr>
            <w:rStyle w:val="Hyperlink"/>
            <w:rFonts w:ascii="Constantia" w:hAnsi="Constantia"/>
            <w:sz w:val="24"/>
            <w:szCs w:val="24"/>
          </w:rPr>
          <w:t>dudzikj@uindy.edu</w:t>
        </w:r>
      </w:hyperlink>
      <w:r w:rsidR="00B22BC1">
        <w:rPr>
          <w:rFonts w:ascii="Constantia" w:hAnsi="Constantia"/>
          <w:sz w:val="24"/>
          <w:szCs w:val="24"/>
        </w:rPr>
        <w:t xml:space="preserve">. </w:t>
      </w:r>
      <w:r w:rsidR="00D020CA" w:rsidRPr="00D020CA">
        <w:rPr>
          <w:rFonts w:ascii="Constantia" w:hAnsi="Constantia"/>
          <w:b/>
          <w:bCs/>
          <w:sz w:val="24"/>
          <w:szCs w:val="24"/>
        </w:rPr>
        <w:t xml:space="preserve">Deadline </w:t>
      </w:r>
      <w:r w:rsidR="00764067">
        <w:rPr>
          <w:rFonts w:ascii="Constantia" w:hAnsi="Constantia"/>
          <w:b/>
          <w:bCs/>
          <w:sz w:val="24"/>
          <w:szCs w:val="24"/>
        </w:rPr>
        <w:t>to apply is Ju</w:t>
      </w:r>
      <w:r w:rsidR="00D1463C">
        <w:rPr>
          <w:rFonts w:ascii="Constantia" w:hAnsi="Constantia"/>
          <w:b/>
          <w:bCs/>
          <w:sz w:val="24"/>
          <w:szCs w:val="24"/>
        </w:rPr>
        <w:t>ly 31</w:t>
      </w:r>
      <w:r w:rsidR="00764067">
        <w:rPr>
          <w:rFonts w:ascii="Constantia" w:hAnsi="Constantia"/>
          <w:b/>
          <w:bCs/>
          <w:sz w:val="24"/>
          <w:szCs w:val="24"/>
        </w:rPr>
        <w:t>, 2022.</w:t>
      </w:r>
      <w:r w:rsidR="00D020CA">
        <w:rPr>
          <w:rFonts w:ascii="Constantia" w:hAnsi="Constantia"/>
          <w:sz w:val="24"/>
          <w:szCs w:val="24"/>
        </w:rPr>
        <w:t xml:space="preserve"> </w:t>
      </w:r>
    </w:p>
    <w:p w14:paraId="4FCE0246" w14:textId="57A3A4F3" w:rsidR="00FC1476" w:rsidRPr="0049304E" w:rsidRDefault="00FC1476" w:rsidP="00805D02">
      <w:p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Name:</w:t>
      </w:r>
      <w:r w:rsidRPr="0049304E">
        <w:rPr>
          <w:rFonts w:ascii="Constantia" w:eastAsia="Times New Roman" w:hAnsi="Constantia" w:cs="Consolas"/>
          <w:color w:val="222222"/>
          <w:sz w:val="24"/>
          <w:szCs w:val="24"/>
        </w:rPr>
        <w:tab/>
      </w:r>
      <w:r w:rsidRPr="0049304E">
        <w:rPr>
          <w:rFonts w:ascii="Constantia" w:eastAsia="Times New Roman" w:hAnsi="Constantia" w:cs="Consolas"/>
          <w:color w:val="222222"/>
          <w:sz w:val="24"/>
          <w:szCs w:val="24"/>
        </w:rPr>
        <w:tab/>
      </w:r>
      <w:r w:rsidRPr="0049304E">
        <w:rPr>
          <w:rFonts w:ascii="Constantia" w:eastAsia="Times New Roman" w:hAnsi="Constantia" w:cs="Consolas"/>
          <w:color w:val="222222"/>
          <w:sz w:val="24"/>
          <w:szCs w:val="24"/>
        </w:rPr>
        <w:tab/>
        <w:t>Date:</w:t>
      </w:r>
      <w:r w:rsidR="00E52AAF" w:rsidRPr="0049304E">
        <w:rPr>
          <w:rFonts w:ascii="Constantia" w:eastAsia="Times New Roman" w:hAnsi="Constantia" w:cs="Consolas"/>
          <w:color w:val="222222"/>
          <w:sz w:val="24"/>
          <w:szCs w:val="24"/>
        </w:rPr>
        <w:t xml:space="preserve"> </w:t>
      </w:r>
    </w:p>
    <w:p w14:paraId="2D3A10E5" w14:textId="77777777" w:rsidR="00FC1476" w:rsidRPr="0049304E" w:rsidRDefault="00FC1476" w:rsidP="00805D02">
      <w:pPr>
        <w:shd w:val="clear" w:color="auto" w:fill="FFFFFF"/>
        <w:spacing w:after="0" w:line="240" w:lineRule="auto"/>
        <w:rPr>
          <w:rFonts w:ascii="Constantia" w:eastAsia="Times New Roman" w:hAnsi="Constantia" w:cs="Consolas"/>
          <w:color w:val="222222"/>
          <w:sz w:val="24"/>
          <w:szCs w:val="24"/>
        </w:rPr>
      </w:pPr>
    </w:p>
    <w:p w14:paraId="4B46FB99" w14:textId="736CCA71" w:rsidR="00FC1476" w:rsidRPr="0049304E" w:rsidRDefault="00FC1476" w:rsidP="00805D02">
      <w:p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Email address</w:t>
      </w:r>
      <w:r w:rsidR="0049304E" w:rsidRPr="0049304E">
        <w:rPr>
          <w:rFonts w:ascii="Constantia" w:eastAsia="Times New Roman" w:hAnsi="Constantia" w:cs="Consolas"/>
          <w:color w:val="222222"/>
          <w:sz w:val="24"/>
          <w:szCs w:val="24"/>
        </w:rPr>
        <w:t xml:space="preserve">:  </w:t>
      </w:r>
      <w:r w:rsidRPr="0049304E">
        <w:rPr>
          <w:rFonts w:ascii="Constantia" w:eastAsia="Times New Roman" w:hAnsi="Constantia" w:cs="Consolas"/>
          <w:color w:val="222222"/>
          <w:sz w:val="24"/>
          <w:szCs w:val="24"/>
        </w:rPr>
        <w:tab/>
        <w:t>Phone number:</w:t>
      </w:r>
      <w:r w:rsidR="00E52AAF" w:rsidRPr="0049304E">
        <w:rPr>
          <w:rFonts w:ascii="Constantia" w:eastAsia="Times New Roman" w:hAnsi="Constantia" w:cs="Consolas"/>
          <w:color w:val="222222"/>
          <w:sz w:val="24"/>
          <w:szCs w:val="24"/>
        </w:rPr>
        <w:t xml:space="preserve"> </w:t>
      </w:r>
    </w:p>
    <w:p w14:paraId="7D2EE8EE" w14:textId="77777777" w:rsidR="00FC1476" w:rsidRPr="0049304E" w:rsidRDefault="00FC1476" w:rsidP="00FC1476">
      <w:pPr>
        <w:shd w:val="clear" w:color="auto" w:fill="FFFFFF"/>
        <w:spacing w:after="0" w:line="240" w:lineRule="auto"/>
        <w:rPr>
          <w:rFonts w:ascii="Constantia" w:eastAsia="Times New Roman" w:hAnsi="Constantia" w:cs="Consolas"/>
          <w:color w:val="222222"/>
          <w:sz w:val="24"/>
          <w:szCs w:val="24"/>
        </w:rPr>
      </w:pPr>
    </w:p>
    <w:p w14:paraId="50CB83F6" w14:textId="4EA05258" w:rsidR="0049304E" w:rsidRPr="0049304E" w:rsidRDefault="0049304E" w:rsidP="0049304E">
      <w:pPr>
        <w:shd w:val="clear" w:color="auto" w:fill="FFFFFF"/>
        <w:spacing w:after="0" w:line="240" w:lineRule="auto"/>
        <w:rPr>
          <w:rFonts w:ascii="Constantia" w:eastAsia="Times New Roman" w:hAnsi="Constantia" w:cs="Consolas"/>
          <w:b/>
          <w:bCs/>
          <w:color w:val="222222"/>
          <w:sz w:val="24"/>
          <w:szCs w:val="24"/>
        </w:rPr>
      </w:pPr>
      <w:r w:rsidRPr="0049304E">
        <w:rPr>
          <w:rFonts w:ascii="Constantia" w:eastAsia="Times New Roman" w:hAnsi="Constantia" w:cs="Consolas"/>
          <w:b/>
          <w:bCs/>
          <w:color w:val="222222"/>
          <w:sz w:val="24"/>
          <w:szCs w:val="24"/>
        </w:rPr>
        <w:t>Choose two areas of interest from the following list. Speak to these areas of interest as you</w:t>
      </w:r>
      <w:r w:rsidR="00FC1476" w:rsidRPr="0049304E">
        <w:rPr>
          <w:rFonts w:ascii="Constantia" w:eastAsia="Times New Roman" w:hAnsi="Constantia" w:cs="Consolas"/>
          <w:b/>
          <w:bCs/>
          <w:color w:val="222222"/>
          <w:sz w:val="24"/>
          <w:szCs w:val="24"/>
        </w:rPr>
        <w:t xml:space="preserve"> </w:t>
      </w:r>
      <w:r w:rsidRPr="0049304E">
        <w:rPr>
          <w:rFonts w:ascii="Constantia" w:eastAsia="Times New Roman" w:hAnsi="Constantia" w:cs="Consolas"/>
          <w:b/>
          <w:bCs/>
          <w:color w:val="222222"/>
          <w:sz w:val="24"/>
          <w:szCs w:val="24"/>
        </w:rPr>
        <w:t xml:space="preserve">complete the sections of your </w:t>
      </w:r>
      <w:r w:rsidR="00D64FFC">
        <w:rPr>
          <w:rFonts w:ascii="Constantia" w:eastAsia="Times New Roman" w:hAnsi="Constantia" w:cs="Consolas"/>
          <w:b/>
          <w:bCs/>
          <w:color w:val="222222"/>
          <w:sz w:val="24"/>
          <w:szCs w:val="24"/>
        </w:rPr>
        <w:t>statement</w:t>
      </w:r>
      <w:r w:rsidRPr="0049304E">
        <w:rPr>
          <w:rFonts w:ascii="Constantia" w:eastAsia="Times New Roman" w:hAnsi="Constantia" w:cs="Consolas"/>
          <w:b/>
          <w:bCs/>
          <w:color w:val="222222"/>
          <w:sz w:val="24"/>
          <w:szCs w:val="24"/>
        </w:rPr>
        <w:t xml:space="preserve">. </w:t>
      </w:r>
    </w:p>
    <w:p w14:paraId="66B0532F" w14:textId="77777777" w:rsidR="0049304E" w:rsidRPr="0049304E" w:rsidRDefault="0049304E" w:rsidP="0049304E">
      <w:pPr>
        <w:shd w:val="clear" w:color="auto" w:fill="FFFFFF"/>
        <w:spacing w:after="0" w:line="240" w:lineRule="auto"/>
        <w:rPr>
          <w:rFonts w:ascii="Constantia" w:eastAsia="Times New Roman" w:hAnsi="Constantia" w:cs="Consolas"/>
          <w:color w:val="222222"/>
          <w:sz w:val="24"/>
          <w:szCs w:val="24"/>
        </w:rPr>
      </w:pPr>
    </w:p>
    <w:p w14:paraId="2A925986" w14:textId="5115385D"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Non-profit leadership (including membership organizations)</w:t>
      </w:r>
    </w:p>
    <w:p w14:paraId="4B812566" w14:textId="33F2ED07"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Entrepreneurship: Starting and running a business or private practice</w:t>
      </w:r>
    </w:p>
    <w:p w14:paraId="34848AFA" w14:textId="0B303559"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Department leadership in healthcare or education systems</w:t>
      </w:r>
    </w:p>
    <w:p w14:paraId="5BD47940" w14:textId="574BEDE5"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 xml:space="preserve">Policy and advocacy </w:t>
      </w:r>
    </w:p>
    <w:p w14:paraId="013C83B1" w14:textId="5938699C"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Leadership in large system, systems change</w:t>
      </w:r>
    </w:p>
    <w:p w14:paraId="0994BEF2" w14:textId="2581F7B0"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Social justice –community accessibility, environmental change, accessibility</w:t>
      </w:r>
    </w:p>
    <w:p w14:paraId="2A6E12BF" w14:textId="1F646963"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Innovative practice development</w:t>
      </w:r>
    </w:p>
    <w:p w14:paraId="5BD1FDA4" w14:textId="09A3EBDD" w:rsidR="0049304E" w:rsidRPr="0049304E" w:rsidRDefault="0049304E" w:rsidP="0049304E">
      <w:pPr>
        <w:pStyle w:val="ListParagraph"/>
        <w:numPr>
          <w:ilvl w:val="0"/>
          <w:numId w:val="18"/>
        </w:num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t>Increasing diversity in the field of occupational therapy</w:t>
      </w:r>
    </w:p>
    <w:p w14:paraId="21FC7361" w14:textId="77777777" w:rsidR="0049304E" w:rsidRPr="0049304E" w:rsidRDefault="0049304E" w:rsidP="0049304E">
      <w:pPr>
        <w:shd w:val="clear" w:color="auto" w:fill="FFFFFF"/>
        <w:spacing w:after="0" w:line="240" w:lineRule="auto"/>
        <w:rPr>
          <w:rFonts w:ascii="Constantia" w:eastAsia="Times New Roman" w:hAnsi="Constantia" w:cs="Consolas"/>
          <w:color w:val="222222"/>
          <w:sz w:val="24"/>
          <w:szCs w:val="24"/>
        </w:rPr>
      </w:pPr>
      <w:r w:rsidRPr="0049304E">
        <w:rPr>
          <w:rFonts w:ascii="Constantia" w:eastAsia="Times New Roman" w:hAnsi="Constantia" w:cs="Consolas"/>
          <w:color w:val="222222"/>
          <w:sz w:val="24"/>
          <w:szCs w:val="24"/>
        </w:rPr>
        <w:lastRenderedPageBreak/>
        <w:tab/>
      </w:r>
    </w:p>
    <w:p w14:paraId="38B34F81" w14:textId="23BE28BB" w:rsidR="00FC1476" w:rsidRPr="0049304E" w:rsidRDefault="00FC1476" w:rsidP="00FC1476">
      <w:pPr>
        <w:shd w:val="clear" w:color="auto" w:fill="FFFFFF"/>
        <w:spacing w:after="0" w:line="240" w:lineRule="auto"/>
        <w:rPr>
          <w:rFonts w:ascii="Constantia" w:eastAsia="Times New Roman" w:hAnsi="Constantia" w:cs="Consolas"/>
          <w:b/>
          <w:bCs/>
          <w:color w:val="222222"/>
          <w:sz w:val="28"/>
          <w:szCs w:val="28"/>
        </w:rPr>
      </w:pPr>
      <w:r w:rsidRPr="0049304E">
        <w:rPr>
          <w:rFonts w:ascii="Constantia" w:eastAsia="Times New Roman" w:hAnsi="Constantia" w:cs="Consolas"/>
          <w:b/>
          <w:bCs/>
          <w:color w:val="222222"/>
          <w:sz w:val="28"/>
          <w:szCs w:val="28"/>
        </w:rPr>
        <w:t xml:space="preserve">Please include with your application: </w:t>
      </w:r>
    </w:p>
    <w:p w14:paraId="51FDC6F4" w14:textId="77777777" w:rsidR="00FC1476" w:rsidRPr="0049304E" w:rsidRDefault="00FC1476" w:rsidP="00FC1476">
      <w:pPr>
        <w:shd w:val="clear" w:color="auto" w:fill="FFFFFF"/>
        <w:spacing w:after="0" w:line="240" w:lineRule="auto"/>
        <w:rPr>
          <w:rFonts w:ascii="Constantia" w:eastAsia="Times New Roman" w:hAnsi="Constantia" w:cs="Consolas"/>
          <w:color w:val="222222"/>
          <w:sz w:val="24"/>
          <w:szCs w:val="24"/>
        </w:rPr>
      </w:pPr>
    </w:p>
    <w:p w14:paraId="0FC6563C" w14:textId="3616D04B" w:rsidR="00FC1476" w:rsidRPr="00A91C00" w:rsidRDefault="00FC1476" w:rsidP="00FC1476">
      <w:pPr>
        <w:shd w:val="clear" w:color="auto" w:fill="FFFFFF"/>
        <w:spacing w:after="0" w:line="240" w:lineRule="auto"/>
        <w:rPr>
          <w:rFonts w:ascii="Constantia" w:eastAsia="Times New Roman" w:hAnsi="Constantia" w:cs="Consolas"/>
          <w:color w:val="222222"/>
        </w:rPr>
      </w:pPr>
      <w:r w:rsidRPr="00A91C00">
        <w:rPr>
          <w:rFonts w:ascii="Constantia" w:eastAsia="Times New Roman" w:hAnsi="Constantia" w:cs="Consolas"/>
          <w:color w:val="222222"/>
        </w:rPr>
        <w:t>1.</w:t>
      </w:r>
      <w:r w:rsidR="0049304E"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A personal letter of interest (no more than 4</w:t>
      </w:r>
      <w:r w:rsidR="00384C8B"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pages, double-spaced, 12 point font) which describes why you are applying to the Leadership Development Program</w:t>
      </w:r>
      <w:r w:rsidR="0049304E" w:rsidRPr="00A91C00">
        <w:rPr>
          <w:rFonts w:ascii="Constantia" w:eastAsia="Times New Roman" w:hAnsi="Constantia" w:cs="Consolas"/>
          <w:color w:val="222222"/>
        </w:rPr>
        <w:t>. Speak to your areas of interest above as you</w:t>
      </w:r>
      <w:r w:rsidRPr="00A91C00">
        <w:rPr>
          <w:rFonts w:ascii="Constantia" w:eastAsia="Times New Roman" w:hAnsi="Constantia" w:cs="Consolas"/>
          <w:color w:val="222222"/>
        </w:rPr>
        <w:t xml:space="preserve"> address the following:</w:t>
      </w:r>
    </w:p>
    <w:p w14:paraId="46E6FC3C" w14:textId="77777777" w:rsidR="00FC1476" w:rsidRPr="00A91C00" w:rsidRDefault="00FC1476" w:rsidP="00FC1476">
      <w:pPr>
        <w:shd w:val="clear" w:color="auto" w:fill="FFFFFF"/>
        <w:spacing w:after="0" w:line="240" w:lineRule="auto"/>
        <w:rPr>
          <w:rFonts w:ascii="Constantia" w:eastAsia="Times New Roman" w:hAnsi="Constantia" w:cs="Consolas"/>
          <w:color w:val="222222"/>
        </w:rPr>
      </w:pPr>
      <w:r w:rsidRPr="00A91C00">
        <w:rPr>
          <w:rFonts w:ascii="Constantia" w:eastAsia="Times New Roman" w:hAnsi="Constantia" w:cs="Consolas"/>
          <w:color w:val="222222"/>
        </w:rPr>
        <w:tab/>
      </w:r>
    </w:p>
    <w:p w14:paraId="172F8185" w14:textId="005F556E" w:rsidR="00FC1476" w:rsidRPr="00A91C00" w:rsidRDefault="00FC1476" w:rsidP="00D64FFC">
      <w:pPr>
        <w:pStyle w:val="ListParagraph"/>
        <w:numPr>
          <w:ilvl w:val="0"/>
          <w:numId w:val="19"/>
        </w:numPr>
        <w:shd w:val="clear" w:color="auto" w:fill="FFFFFF"/>
        <w:spacing w:before="120" w:after="0" w:line="240" w:lineRule="auto"/>
        <w:contextualSpacing w:val="0"/>
        <w:rPr>
          <w:rFonts w:ascii="Constantia" w:eastAsia="Times New Roman" w:hAnsi="Constantia" w:cs="Consolas"/>
          <w:color w:val="222222"/>
        </w:rPr>
      </w:pPr>
      <w:r w:rsidRPr="00A91C00">
        <w:rPr>
          <w:rFonts w:ascii="Constantia" w:eastAsia="Times New Roman" w:hAnsi="Constantia" w:cs="Consolas"/>
          <w:color w:val="222222"/>
        </w:rPr>
        <w:t>Explanation of your accomplishments, including any activities that demonstrate your leadership experiences (speak to experiences in which you were engaged in a project either led by yourself or in which you supported the leadership of someone else).</w:t>
      </w:r>
    </w:p>
    <w:p w14:paraId="5EEECBD3" w14:textId="20D72D29" w:rsidR="00D64FFC" w:rsidRPr="00A91C00" w:rsidRDefault="00FC1476" w:rsidP="00D64FFC">
      <w:pPr>
        <w:pStyle w:val="ListParagraph"/>
        <w:numPr>
          <w:ilvl w:val="0"/>
          <w:numId w:val="19"/>
        </w:numPr>
        <w:shd w:val="clear" w:color="auto" w:fill="FFFFFF"/>
        <w:spacing w:before="120" w:after="0" w:line="240" w:lineRule="auto"/>
        <w:contextualSpacing w:val="0"/>
        <w:rPr>
          <w:rFonts w:ascii="Constantia" w:eastAsia="Times New Roman" w:hAnsi="Constantia" w:cs="Consolas"/>
          <w:color w:val="222222"/>
        </w:rPr>
      </w:pPr>
      <w:r w:rsidRPr="00A91C00">
        <w:rPr>
          <w:rFonts w:ascii="Constantia" w:eastAsia="Times New Roman" w:hAnsi="Constantia" w:cs="Consolas"/>
          <w:color w:val="222222"/>
        </w:rPr>
        <w:t>A brief description of areas of clinical practice/interest including years of as a practicing clinician.</w:t>
      </w:r>
    </w:p>
    <w:p w14:paraId="67A095A8" w14:textId="554F1E03" w:rsidR="00F710D1" w:rsidRPr="00A91C00" w:rsidRDefault="00FC1476" w:rsidP="00D64FFC">
      <w:pPr>
        <w:pStyle w:val="ListParagraph"/>
        <w:numPr>
          <w:ilvl w:val="0"/>
          <w:numId w:val="19"/>
        </w:numPr>
        <w:shd w:val="clear" w:color="auto" w:fill="FFFFFF"/>
        <w:spacing w:before="120" w:after="0" w:line="240" w:lineRule="auto"/>
        <w:contextualSpacing w:val="0"/>
        <w:rPr>
          <w:rFonts w:ascii="Constantia" w:eastAsia="Times New Roman" w:hAnsi="Constantia" w:cs="Consolas"/>
          <w:color w:val="222222"/>
        </w:rPr>
      </w:pPr>
      <w:r w:rsidRPr="00A91C00">
        <w:rPr>
          <w:rFonts w:ascii="Constantia" w:eastAsia="Times New Roman" w:hAnsi="Constantia" w:cs="Consolas"/>
          <w:color w:val="222222"/>
        </w:rPr>
        <w:t>Description how your participation in this program will enable you to advance</w:t>
      </w:r>
      <w:r w:rsidR="00D64FFC"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 xml:space="preserve">your philosophy around learning from others. Include examples of past and current experiences in which you learned from others, as well as assisted others in gaining new skills and knowledge. Please include details citing any challenges and achievements that may have occurred. </w:t>
      </w:r>
    </w:p>
    <w:p w14:paraId="169A4F5C" w14:textId="298E7B42" w:rsidR="00F710D1" w:rsidRPr="00A91C00" w:rsidRDefault="00FC1476" w:rsidP="00D64FFC">
      <w:pPr>
        <w:pStyle w:val="ListParagraph"/>
        <w:numPr>
          <w:ilvl w:val="0"/>
          <w:numId w:val="19"/>
        </w:numPr>
        <w:shd w:val="clear" w:color="auto" w:fill="FFFFFF"/>
        <w:spacing w:before="120" w:after="0" w:line="240" w:lineRule="auto"/>
        <w:contextualSpacing w:val="0"/>
        <w:rPr>
          <w:rFonts w:ascii="Constantia" w:eastAsia="Times New Roman" w:hAnsi="Constantia" w:cs="Consolas"/>
          <w:color w:val="222222"/>
        </w:rPr>
      </w:pPr>
      <w:r w:rsidRPr="00A91C00">
        <w:rPr>
          <w:rFonts w:ascii="Constantia" w:eastAsia="Times New Roman" w:hAnsi="Constantia" w:cs="Consolas"/>
          <w:color w:val="222222"/>
        </w:rPr>
        <w:t>Explanation of how you will participate in</w:t>
      </w:r>
      <w:r w:rsidR="00F710D1"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a structured mentoring relationship including</w:t>
      </w:r>
      <w:r w:rsidR="00F710D1"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what you can offer to a mentee-mentor partnership,</w:t>
      </w:r>
      <w:r w:rsidR="00F710D1" w:rsidRPr="00A91C00">
        <w:rPr>
          <w:rFonts w:ascii="Constantia" w:eastAsia="Times New Roman" w:hAnsi="Constantia" w:cs="Consolas"/>
          <w:color w:val="222222"/>
        </w:rPr>
        <w:t xml:space="preserve"> </w:t>
      </w:r>
      <w:r w:rsidRPr="00A91C00">
        <w:rPr>
          <w:rFonts w:ascii="Constantia" w:eastAsia="Times New Roman" w:hAnsi="Constantia" w:cs="Consolas"/>
          <w:color w:val="222222"/>
        </w:rPr>
        <w:t>and your availability as a mentee.</w:t>
      </w:r>
    </w:p>
    <w:p w14:paraId="38E34388" w14:textId="77777777" w:rsidR="00F710D1" w:rsidRPr="00A91C00" w:rsidRDefault="00F710D1" w:rsidP="00FC1476">
      <w:pPr>
        <w:shd w:val="clear" w:color="auto" w:fill="FFFFFF"/>
        <w:spacing w:after="0" w:line="240" w:lineRule="auto"/>
        <w:rPr>
          <w:rFonts w:ascii="Constantia" w:eastAsia="Times New Roman" w:hAnsi="Constantia" w:cs="Consolas"/>
          <w:color w:val="222222"/>
        </w:rPr>
      </w:pPr>
    </w:p>
    <w:p w14:paraId="01A27A59" w14:textId="77777777" w:rsidR="00E07D7A" w:rsidRPr="00A91C00" w:rsidRDefault="00E07D7A" w:rsidP="00FC1476">
      <w:pPr>
        <w:shd w:val="clear" w:color="auto" w:fill="FFFFFF"/>
        <w:spacing w:after="0" w:line="240" w:lineRule="auto"/>
        <w:rPr>
          <w:rFonts w:ascii="Constantia" w:eastAsia="Times New Roman" w:hAnsi="Constantia" w:cs="Consolas"/>
          <w:color w:val="222222"/>
        </w:rPr>
      </w:pPr>
    </w:p>
    <w:p w14:paraId="60CD3169" w14:textId="6F5A5726" w:rsidR="00FC1476" w:rsidRPr="00A91C00" w:rsidRDefault="008C52F7" w:rsidP="00FC1476">
      <w:pPr>
        <w:shd w:val="clear" w:color="auto" w:fill="FFFFFF"/>
        <w:spacing w:after="0" w:line="240" w:lineRule="auto"/>
        <w:rPr>
          <w:rFonts w:ascii="Constantia" w:eastAsia="Times New Roman" w:hAnsi="Constantia" w:cs="Consolas"/>
          <w:color w:val="222222"/>
        </w:rPr>
      </w:pPr>
      <w:r>
        <w:rPr>
          <w:rFonts w:ascii="Constantia" w:eastAsia="Times New Roman" w:hAnsi="Constantia" w:cs="Consolas"/>
          <w:color w:val="222222"/>
        </w:rPr>
        <w:t>2</w:t>
      </w:r>
      <w:r w:rsidR="00FC1476" w:rsidRPr="00A91C00">
        <w:rPr>
          <w:rFonts w:ascii="Constantia" w:eastAsia="Times New Roman" w:hAnsi="Constantia" w:cs="Consolas"/>
          <w:color w:val="222222"/>
        </w:rPr>
        <w:t>.</w:t>
      </w:r>
      <w:r w:rsidR="0049304E" w:rsidRPr="00A91C00">
        <w:rPr>
          <w:rFonts w:ascii="Constantia" w:eastAsia="Times New Roman" w:hAnsi="Constantia" w:cs="Consolas"/>
          <w:color w:val="222222"/>
        </w:rPr>
        <w:t xml:space="preserve"> </w:t>
      </w:r>
      <w:r w:rsidR="00FC1476" w:rsidRPr="00A91C00">
        <w:rPr>
          <w:rFonts w:ascii="Constantia" w:eastAsia="Times New Roman" w:hAnsi="Constantia" w:cs="Consolas"/>
          <w:color w:val="222222"/>
        </w:rPr>
        <w:t>A current resume</w:t>
      </w:r>
      <w:r w:rsidR="00F710D1" w:rsidRPr="00A91C00">
        <w:rPr>
          <w:rFonts w:ascii="Constantia" w:eastAsia="Times New Roman" w:hAnsi="Constantia" w:cs="Consolas"/>
          <w:color w:val="222222"/>
        </w:rPr>
        <w:t xml:space="preserve"> </w:t>
      </w:r>
      <w:r w:rsidR="00FC1476" w:rsidRPr="00A91C00">
        <w:rPr>
          <w:rFonts w:ascii="Constantia" w:eastAsia="Times New Roman" w:hAnsi="Constantia" w:cs="Consolas"/>
          <w:color w:val="222222"/>
        </w:rPr>
        <w:t>or curriculum vitae.</w:t>
      </w:r>
    </w:p>
    <w:p w14:paraId="3AED83F4" w14:textId="77777777" w:rsidR="006E1565" w:rsidRPr="0049304E" w:rsidRDefault="006E1565" w:rsidP="00E332DA">
      <w:pPr>
        <w:rPr>
          <w:rFonts w:ascii="Constantia" w:hAnsi="Constantia" w:cs="Consolas"/>
          <w:sz w:val="24"/>
          <w:szCs w:val="24"/>
        </w:rPr>
      </w:pPr>
    </w:p>
    <w:sectPr w:rsidR="006E1565" w:rsidRPr="0049304E" w:rsidSect="00616566">
      <w:headerReference w:type="default" r:id="rId12"/>
      <w:footerReference w:type="default" r:id="rId13"/>
      <w:headerReference w:type="first" r:id="rId14"/>
      <w:footerReference w:type="first" r:id="rId15"/>
      <w:pgSz w:w="12240" w:h="15840" w:code="1"/>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FF6C7" w14:textId="77777777" w:rsidR="00785EA6" w:rsidRDefault="00785EA6">
      <w:pPr>
        <w:spacing w:after="0" w:line="240" w:lineRule="auto"/>
      </w:pPr>
      <w:r>
        <w:separator/>
      </w:r>
    </w:p>
    <w:p w14:paraId="2E9B03FD" w14:textId="77777777" w:rsidR="00785EA6" w:rsidRDefault="00785EA6"/>
  </w:endnote>
  <w:endnote w:type="continuationSeparator" w:id="0">
    <w:p w14:paraId="4ADAB089" w14:textId="77777777" w:rsidR="00785EA6" w:rsidRDefault="00785EA6">
      <w:pPr>
        <w:spacing w:after="0" w:line="240" w:lineRule="auto"/>
      </w:pPr>
      <w:r>
        <w:continuationSeparator/>
      </w:r>
    </w:p>
    <w:p w14:paraId="42B34DA3" w14:textId="77777777" w:rsidR="00785EA6" w:rsidRDefault="00785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Arial Nova Light">
    <w:charset w:val="00"/>
    <w:family w:val="swiss"/>
    <w:pitch w:val="variable"/>
    <w:sig w:usb0="2000028F" w:usb1="00000002"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B2D9" w14:textId="77777777" w:rsidR="00E5646A" w:rsidRDefault="00A86AE4" w:rsidP="008A0BCE">
    <w:pPr>
      <w:pStyle w:val="Footer"/>
      <w:jc w:val="left"/>
    </w:pPr>
    <w:r>
      <w:rPr>
        <w:noProof/>
      </w:rPr>
      <mc:AlternateContent>
        <mc:Choice Requires="wpg">
          <w:drawing>
            <wp:anchor distT="0" distB="0" distL="114300" distR="114300" simplePos="0" relativeHeight="251669504" behindDoc="0" locked="0" layoutInCell="1" allowOverlap="1" wp14:anchorId="7D15DA4F" wp14:editId="4A64F0ED">
              <wp:simplePos x="0" y="0"/>
              <wp:positionH relativeFrom="page">
                <wp:align>center</wp:align>
              </wp:positionH>
              <wp:positionV relativeFrom="page">
                <wp:align>bottom</wp:align>
              </wp:positionV>
              <wp:extent cx="7769860" cy="3915410"/>
              <wp:effectExtent l="0" t="0" r="0" b="127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9860" cy="3915410"/>
                        <a:chOff x="114300" y="-9525"/>
                        <a:chExt cx="7788910" cy="3954649"/>
                      </a:xfrm>
                      <a:solidFill>
                        <a:srgbClr val="2D3B42"/>
                      </a:solidFill>
                    </wpg:grpSpPr>
                    <wps:wsp>
                      <wps:cNvPr id="5" name="Freeform 54"/>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grpFill/>
                        <a:ln>
                          <a:noFill/>
                        </a:ln>
                      </wps:spPr>
                      <wps:txbx>
                        <w:txbxContent>
                          <w:p w14:paraId="2A3E0C2B" w14:textId="77777777" w:rsidR="008A0BCE" w:rsidRDefault="008A0BCE">
                            <w:r w:rsidRPr="008A0BCE">
                              <w:t>.</w:t>
                            </w:r>
                          </w:p>
                        </w:txbxContent>
                      </wps:txbx>
                      <wps:bodyPr vert="horz" wrap="square" lIns="91440" tIns="45720" rIns="91440" bIns="45720" numCol="1" anchor="t" anchorCtr="0" compatLnSpc="1">
                        <a:prstTxWarp prst="textNoShape">
                          <a:avLst/>
                        </a:prstTxWarp>
                      </wps:bodyPr>
                    </wps:wsp>
                    <wps:wsp>
                      <wps:cNvPr id="6" name="Freeform 55"/>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rgbClr val="FF6D2D"/>
                        </a:solidFill>
                        <a:ln>
                          <a:noFill/>
                        </a:ln>
                      </wps:spPr>
                      <wps:bodyPr vert="horz" wrap="square" lIns="91440" tIns="45720" rIns="91440" bIns="45720" numCol="1" anchor="t" anchorCtr="0" compatLnSpc="1">
                        <a:prstTxWarp prst="textNoShape">
                          <a:avLst/>
                        </a:prstTxWarp>
                      </wps:bodyPr>
                    </wps:wsp>
                    <wps:wsp>
                      <wps:cNvPr id="15" name="Freeform: Shape 14"/>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rgbClr val="80A197"/>
                        </a:solidFill>
                        <a:ln>
                          <a:noFill/>
                        </a:ln>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39000</wp14:pctHeight>
              </wp14:sizeRelV>
            </wp:anchor>
          </w:drawing>
        </mc:Choice>
        <mc:Fallback>
          <w:pict>
            <v:group w14:anchorId="7D15DA4F" id="Group 12" o:spid="_x0000_s1049" style="position:absolute;left:0;text-align:left;margin-left:0;margin-top:0;width:611.8pt;height:308.3pt;z-index:251669504;mso-width-percent:1000;mso-height-percent:390;mso-position-horizontal:center;mso-position-horizontal-relative:page;mso-position-vertical:bottom;mso-position-vertical-relative:page;mso-width-percent:1000;mso-height-percent:390"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">
              <v:shape id="Freeform 54" o:spid="_x0000_s1050" style="position:absolute;left:1143;top:220;width:77793;height:39231;rotation:180;visibility:visible;mso-wrap-style:square;v-text-anchor:top" coordsize="455,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" adj="-11796480,,5400" path="m,260c,,,,,,455,,455,,455,,14,,,260,,260xe" filled="f" stroked="f">
                <v:stroke joinstyle="miter"/>
                <v:formulas/>
                <v:path arrowok="t" o:connecttype="custom" o:connectlocs="0,3923030;0,0;7779385,0;0,3923030" o:connectangles="0,0,0,0" textboxrect="0,0,455,260"/>
                <v:textbox>
                  <w:txbxContent>
                    <w:p w14:paraId="2A3E0C2B" w14:textId="77777777" w:rsidR="008A0BCE" w:rsidRDefault="008A0BCE">
                      <w:r w:rsidRPr="008A0BCE">
                        <w:t>.</w:t>
                      </w:r>
                    </w:p>
                  </w:txbxContent>
                </v:textbox>
              </v:shape>
              <v:shape id="Freeform 55" o:spid="_x0000_s1051"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" path="m,260v,-5,,-5,,-5c,114,114,,255,,455,,455,,455,,14,,,260,,260xe" fillcolor="#ff6d2d" stroked="f">
                <v:path arrowok="t" o:connecttype="custom" o:connectlocs="0,3923030;0,3847587;4359875,0;7779385,0;0,3923030" o:connectangles="0,0,0,0,0"/>
              </v:shape>
              <v:shape id="Freeform: Shape 14" o:spid="_x0000_s1052"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" path="m7779656,1364203l,,7779656,r,1364203xe" fillcolor="#80a197" stroked="f">
                <v:path arrowok="t" o:connecttype="custom" o:connectlocs="7779385,1363980;0,0;7779385,0" o:connectangles="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00EF1"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8387F" w14:textId="77777777" w:rsidR="00785EA6" w:rsidRDefault="00785EA6">
      <w:pPr>
        <w:spacing w:after="0" w:line="240" w:lineRule="auto"/>
      </w:pPr>
      <w:r>
        <w:separator/>
      </w:r>
    </w:p>
    <w:p w14:paraId="2E5C334F" w14:textId="77777777" w:rsidR="00785EA6" w:rsidRDefault="00785EA6"/>
  </w:footnote>
  <w:footnote w:type="continuationSeparator" w:id="0">
    <w:p w14:paraId="2016D3E5" w14:textId="77777777" w:rsidR="00785EA6" w:rsidRDefault="00785EA6">
      <w:pPr>
        <w:spacing w:after="0" w:line="240" w:lineRule="auto"/>
      </w:pPr>
      <w:r>
        <w:continuationSeparator/>
      </w:r>
    </w:p>
    <w:p w14:paraId="26CBCB70" w14:textId="77777777" w:rsidR="00785EA6" w:rsidRDefault="00785E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46" w:type="pct"/>
      <w:tblBorders>
        <w:bottom w:val="single" w:sz="18" w:space="0" w:color="FF6D2D"/>
      </w:tblBorders>
      <w:tblLook w:val="0600" w:firstRow="0" w:lastRow="0" w:firstColumn="0" w:lastColumn="0" w:noHBand="1" w:noVBand="1"/>
    </w:tblPr>
    <w:tblGrid>
      <w:gridCol w:w="5214"/>
      <w:gridCol w:w="4607"/>
    </w:tblGrid>
    <w:tr w:rsidR="008F3B81" w:rsidRPr="00237975" w14:paraId="1238FA07" w14:textId="77777777" w:rsidTr="008F3B81">
      <w:trPr>
        <w:trHeight w:val="1611"/>
      </w:trPr>
      <w:tc>
        <w:tcPr>
          <w:tcW w:w="5213" w:type="dxa"/>
        </w:tcPr>
        <w:p w14:paraId="40454F2E" w14:textId="77777777" w:rsidR="008F3B81" w:rsidRDefault="00A86AE4" w:rsidP="008F3B81">
          <w:r>
            <w:rPr>
              <w:rFonts w:ascii="Arial Nova Light" w:hAnsi="Arial Nova Light"/>
              <w:noProof/>
            </w:rPr>
            <mc:AlternateContent>
              <mc:Choice Requires="wpg">
                <w:drawing>
                  <wp:anchor distT="0" distB="0" distL="114300" distR="114300" simplePos="0" relativeHeight="251671552" behindDoc="0" locked="0" layoutInCell="1" allowOverlap="1" wp14:anchorId="45AF91CE" wp14:editId="7B7971F6">
                    <wp:simplePos x="0" y="0"/>
                    <wp:positionH relativeFrom="column">
                      <wp:posOffset>-175895</wp:posOffset>
                    </wp:positionH>
                    <wp:positionV relativeFrom="paragraph">
                      <wp:posOffset>-20320</wp:posOffset>
                    </wp:positionV>
                    <wp:extent cx="2201545" cy="922655"/>
                    <wp:effectExtent l="24130" t="17780" r="3175" b="21590"/>
                    <wp:wrapNone/>
                    <wp:docPr id="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1545" cy="922655"/>
                              <a:chOff x="0" y="0"/>
                              <a:chExt cx="60286" cy="25273"/>
                            </a:xfrm>
                          </wpg:grpSpPr>
                          <wps:wsp>
                            <wps:cNvPr id="3" name="Rounded Rectangle 108"/>
                            <wps:cNvSpPr>
                              <a:spLocks noChangeArrowheads="1"/>
                            </wps:cNvSpPr>
                            <wps:spPr bwMode="auto">
                              <a:xfrm>
                                <a:off x="9110" y="1554"/>
                                <a:ext cx="51176" cy="22001"/>
                              </a:xfrm>
                              <a:prstGeom prst="roundRect">
                                <a:avLst>
                                  <a:gd name="adj" fmla="val 32394"/>
                                </a:avLst>
                              </a:prstGeom>
                              <a:solidFill>
                                <a:srgbClr val="35434B"/>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262091E" w14:textId="77777777" w:rsidR="008F3B81" w:rsidRPr="00564A0E" w:rsidRDefault="008F3B81" w:rsidP="008F3B81">
                                  <w:pPr>
                                    <w:spacing w:line="360" w:lineRule="auto"/>
                                    <w:ind w:left="720"/>
                                    <w:contextualSpacing/>
                                    <w:rPr>
                                      <w:rFonts w:ascii="Helvetica" w:hAnsi="Helvetica"/>
                                      <w:b/>
                                      <w:bCs/>
                                      <w:sz w:val="16"/>
                                      <w:szCs w:val="16"/>
                                    </w:rPr>
                                  </w:pPr>
                                  <w:r>
                                    <w:rPr>
                                      <w:rFonts w:ascii="Helvetica" w:hAnsi="Helvetica"/>
                                      <w:b/>
                                      <w:bCs/>
                                      <w:sz w:val="16"/>
                                      <w:szCs w:val="16"/>
                                    </w:rPr>
                                    <w:t>Leadership Development Program</w:t>
                                  </w:r>
                                </w:p>
                              </w:txbxContent>
                            </wps:txbx>
                            <wps:bodyPr rot="0" vert="horz" wrap="square" lIns="91440" tIns="45720" rIns="91440" bIns="45720" anchor="ctr" anchorCtr="0" upright="1">
                              <a:noAutofit/>
                            </wps:bodyPr>
                          </wps:wsp>
                          <wpg:grpSp>
                            <wpg:cNvPr id="4" name="Graphic 2"/>
                            <wpg:cNvGrpSpPr>
                              <a:grpSpLocks/>
                            </wpg:cNvGrpSpPr>
                            <wpg:grpSpPr bwMode="auto">
                              <a:xfrm>
                                <a:off x="0" y="0"/>
                                <a:ext cx="25273" cy="25273"/>
                                <a:chOff x="9144" y="9144"/>
                                <a:chExt cx="42545" cy="42545"/>
                              </a:xfrm>
                            </wpg:grpSpPr>
                            <wpg:grpSp>
                              <wpg:cNvPr id="7" name="Graphic 2"/>
                              <wpg:cNvGrpSpPr>
                                <a:grpSpLocks/>
                              </wpg:cNvGrpSpPr>
                              <wpg:grpSpPr bwMode="auto">
                                <a:xfrm>
                                  <a:off x="2156" y="2156"/>
                                  <a:ext cx="56473" cy="56473"/>
                                  <a:chOff x="2156" y="2156"/>
                                  <a:chExt cx="56472" cy="56472"/>
                                </a:xfrm>
                              </wpg:grpSpPr>
                              <wpg:grpSp>
                                <wpg:cNvPr id="8" name="Graphic 2"/>
                                <wpg:cNvGrpSpPr>
                                  <a:grpSpLocks/>
                                </wpg:cNvGrpSpPr>
                                <wpg:grpSpPr bwMode="auto">
                                  <a:xfrm>
                                    <a:off x="2156" y="2156"/>
                                    <a:ext cx="56473" cy="56473"/>
                                    <a:chOff x="2156" y="2156"/>
                                    <a:chExt cx="56472" cy="56472"/>
                                  </a:xfrm>
                                </wpg:grpSpPr>
                                <wps:wsp>
                                  <wps:cNvPr id="9" name="Freeform 112"/>
                                  <wps:cNvSpPr>
                                    <a:spLocks/>
                                  </wps:cNvSpPr>
                                  <wps:spPr bwMode="auto">
                                    <a:xfrm rot="-2700000">
                                      <a:off x="10426" y="10426"/>
                                      <a:ext cx="39933" cy="39933"/>
                                    </a:xfrm>
                                    <a:custGeom>
                                      <a:avLst/>
                                      <a:gdLst>
                                        <a:gd name="T0" fmla="*/ 3993215 w 3993214"/>
                                        <a:gd name="T1" fmla="*/ 1996607 h 3993214"/>
                                        <a:gd name="T2" fmla="*/ 1996607 w 3993214"/>
                                        <a:gd name="T3" fmla="*/ 3993215 h 3993214"/>
                                        <a:gd name="T4" fmla="*/ 0 w 3993214"/>
                                        <a:gd name="T5" fmla="*/ 1996607 h 3993214"/>
                                        <a:gd name="T6" fmla="*/ 1996607 w 3993214"/>
                                        <a:gd name="T7" fmla="*/ 0 h 3993214"/>
                                        <a:gd name="T8" fmla="*/ 3993215 w 3993214"/>
                                        <a:gd name="T9" fmla="*/ 1996607 h 39932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93214" h="3993214">
                                          <a:moveTo>
                                            <a:pt x="3993215" y="1996607"/>
                                          </a:moveTo>
                                          <a:cubicBezTo>
                                            <a:pt x="3993215" y="3099303"/>
                                            <a:pt x="3099303" y="3993215"/>
                                            <a:pt x="1996607" y="3993215"/>
                                          </a:cubicBezTo>
                                          <a:cubicBezTo>
                                            <a:pt x="893912" y="3993215"/>
                                            <a:pt x="0" y="3099303"/>
                                            <a:pt x="0" y="1996607"/>
                                          </a:cubicBezTo>
                                          <a:cubicBezTo>
                                            <a:pt x="0" y="893912"/>
                                            <a:pt x="893912" y="0"/>
                                            <a:pt x="1996607" y="0"/>
                                          </a:cubicBezTo>
                                          <a:cubicBezTo>
                                            <a:pt x="3099303" y="0"/>
                                            <a:pt x="3993215" y="893912"/>
                                            <a:pt x="3993215" y="1996607"/>
                                          </a:cubicBezTo>
                                          <a:close/>
                                        </a:path>
                                      </a:pathLst>
                                    </a:custGeom>
                                    <a:solidFill>
                                      <a:srgbClr val="80A097"/>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10" name="Freeform 113"/>
                                  <wps:cNvSpPr>
                                    <a:spLocks/>
                                  </wps:cNvSpPr>
                                  <wps:spPr bwMode="auto">
                                    <a:xfrm>
                                      <a:off x="9144" y="9144"/>
                                      <a:ext cx="42497" cy="42498"/>
                                    </a:xfrm>
                                    <a:custGeom>
                                      <a:avLst/>
                                      <a:gdLst>
                                        <a:gd name="T0" fmla="*/ 2124899 w 4249798"/>
                                        <a:gd name="T1" fmla="*/ 256583 h 4249807"/>
                                        <a:gd name="T2" fmla="*/ 3993166 w 4249798"/>
                                        <a:gd name="T3" fmla="*/ 2125043 h 4249807"/>
                                        <a:gd name="T4" fmla="*/ 3445983 w 4249798"/>
                                        <a:gd name="T5" fmla="*/ 3446031 h 4249807"/>
                                        <a:gd name="T6" fmla="*/ 803815 w 4249798"/>
                                        <a:gd name="T7" fmla="*/ 3458419 h 4249807"/>
                                        <a:gd name="T8" fmla="*/ 791427 w 4249798"/>
                                        <a:gd name="T9" fmla="*/ 816251 h 4249807"/>
                                        <a:gd name="T10" fmla="*/ 803815 w 4249798"/>
                                        <a:gd name="T11" fmla="*/ 803863 h 4249807"/>
                                        <a:gd name="T12" fmla="*/ 2124899 w 4249798"/>
                                        <a:gd name="T13" fmla="*/ 256641 h 4249807"/>
                                        <a:gd name="T14" fmla="*/ 2124899 w 4249798"/>
                                        <a:gd name="T15" fmla="*/ 57 h 4249807"/>
                                        <a:gd name="T16" fmla="*/ 0 w 4249798"/>
                                        <a:gd name="T17" fmla="*/ 2124899 h 4249807"/>
                                        <a:gd name="T18" fmla="*/ 2124899 w 4249798"/>
                                        <a:gd name="T19" fmla="*/ 4249808 h 4249807"/>
                                        <a:gd name="T20" fmla="*/ 4249799 w 4249798"/>
                                        <a:gd name="T21" fmla="*/ 2124899 h 4249807"/>
                                        <a:gd name="T22" fmla="*/ 2124899 w 4249798"/>
                                        <a:gd name="T23" fmla="*/ 0 h 424980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249798" h="4249807">
                                          <a:moveTo>
                                            <a:pt x="2124899" y="256583"/>
                                          </a:moveTo>
                                          <a:cubicBezTo>
                                            <a:pt x="3156768" y="256637"/>
                                            <a:pt x="3993219" y="1093175"/>
                                            <a:pt x="3993166" y="2125043"/>
                                          </a:cubicBezTo>
                                          <a:cubicBezTo>
                                            <a:pt x="3993140" y="2620507"/>
                                            <a:pt x="3796316" y="3095672"/>
                                            <a:pt x="3445983" y="3446031"/>
                                          </a:cubicBezTo>
                                          <a:cubicBezTo>
                                            <a:pt x="2719790" y="4179067"/>
                                            <a:pt x="1536851" y="4184613"/>
                                            <a:pt x="803815" y="3458419"/>
                                          </a:cubicBezTo>
                                          <a:cubicBezTo>
                                            <a:pt x="70780" y="2732225"/>
                                            <a:pt x="65233" y="1549286"/>
                                            <a:pt x="791427" y="816251"/>
                                          </a:cubicBezTo>
                                          <a:cubicBezTo>
                                            <a:pt x="795537" y="812102"/>
                                            <a:pt x="799666" y="807973"/>
                                            <a:pt x="803815" y="803863"/>
                                          </a:cubicBezTo>
                                          <a:cubicBezTo>
                                            <a:pt x="1153420" y="452340"/>
                                            <a:pt x="1629127" y="255292"/>
                                            <a:pt x="2124899" y="256641"/>
                                          </a:cubicBezTo>
                                          <a:moveTo>
                                            <a:pt x="2124899" y="57"/>
                                          </a:moveTo>
                                          <a:cubicBezTo>
                                            <a:pt x="951352" y="0"/>
                                            <a:pt x="0" y="951352"/>
                                            <a:pt x="0" y="2124899"/>
                                          </a:cubicBezTo>
                                          <a:cubicBezTo>
                                            <a:pt x="0" y="3298446"/>
                                            <a:pt x="951352" y="4249808"/>
                                            <a:pt x="2124899" y="4249808"/>
                                          </a:cubicBezTo>
                                          <a:cubicBezTo>
                                            <a:pt x="3298446" y="4249808"/>
                                            <a:pt x="4249799" y="3298456"/>
                                            <a:pt x="4249799" y="2124899"/>
                                          </a:cubicBezTo>
                                          <a:cubicBezTo>
                                            <a:pt x="4249799" y="951342"/>
                                            <a:pt x="3298456" y="0"/>
                                            <a:pt x="2124899" y="0"/>
                                          </a:cubicBezTo>
                                          <a:lnTo>
                                            <a:pt x="2124899" y="57"/>
                                          </a:ln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s:wsp>
                                <wps:cNvPr id="11" name="Freeform 114"/>
                                <wps:cNvSpPr>
                                  <a:spLocks/>
                                </wps:cNvSpPr>
                                <wps:spPr bwMode="auto">
                                  <a:xfrm>
                                    <a:off x="20659" y="15814"/>
                                    <a:ext cx="18483" cy="30689"/>
                                  </a:xfrm>
                                  <a:custGeom>
                                    <a:avLst/>
                                    <a:gdLst/>
                                    <a:ahLst/>
                                    <a:cxnLst/>
                                    <a:rect l="0" t="0" r="r" b="b"/>
                                    <a:pathLst>
                                      <a:path w="1848220" h="3068951">
                                        <a:moveTo>
                                          <a:pt x="1831927" y="2123308"/>
                                        </a:moveTo>
                                        <a:cubicBezTo>
                                          <a:pt x="1820411" y="2137738"/>
                                          <a:pt x="1808932" y="2152167"/>
                                          <a:pt x="1801261" y="2163008"/>
                                        </a:cubicBezTo>
                                        <a:cubicBezTo>
                                          <a:pt x="1794354" y="2169664"/>
                                          <a:pt x="1790236" y="2178698"/>
                                          <a:pt x="1789744" y="2188278"/>
                                        </a:cubicBezTo>
                                        <a:cubicBezTo>
                                          <a:pt x="1785937" y="2206314"/>
                                          <a:pt x="1774430" y="2220743"/>
                                          <a:pt x="1766749" y="2235191"/>
                                        </a:cubicBezTo>
                                        <a:cubicBezTo>
                                          <a:pt x="1755270" y="2253275"/>
                                          <a:pt x="1743754" y="2274890"/>
                                          <a:pt x="1732275" y="2292936"/>
                                        </a:cubicBezTo>
                                        <a:cubicBezTo>
                                          <a:pt x="1721128" y="2314158"/>
                                          <a:pt x="1705422" y="2332649"/>
                                          <a:pt x="1686284" y="2347084"/>
                                        </a:cubicBezTo>
                                        <a:cubicBezTo>
                                          <a:pt x="1670932" y="2354279"/>
                                          <a:pt x="1659453" y="2368737"/>
                                          <a:pt x="1647937" y="2379549"/>
                                        </a:cubicBezTo>
                                        <a:cubicBezTo>
                                          <a:pt x="1644130" y="2386773"/>
                                          <a:pt x="1640323" y="2390390"/>
                                          <a:pt x="1644130" y="2397633"/>
                                        </a:cubicBezTo>
                                        <a:cubicBezTo>
                                          <a:pt x="1646050" y="2407163"/>
                                          <a:pt x="1646050" y="2416980"/>
                                          <a:pt x="1644130" y="2426510"/>
                                        </a:cubicBezTo>
                                        <a:lnTo>
                                          <a:pt x="1644130" y="2444594"/>
                                        </a:lnTo>
                                        <a:cubicBezTo>
                                          <a:pt x="1639674" y="2456902"/>
                                          <a:pt x="1634549" y="2468957"/>
                                          <a:pt x="1628777" y="2480705"/>
                                        </a:cubicBezTo>
                                        <a:cubicBezTo>
                                          <a:pt x="1624970" y="2487910"/>
                                          <a:pt x="1624970" y="2495134"/>
                                          <a:pt x="1621106" y="2502359"/>
                                        </a:cubicBezTo>
                                        <a:cubicBezTo>
                                          <a:pt x="1617299" y="2527625"/>
                                          <a:pt x="1613473" y="2552886"/>
                                          <a:pt x="1609627" y="2578140"/>
                                        </a:cubicBezTo>
                                        <a:cubicBezTo>
                                          <a:pt x="1609627" y="2592588"/>
                                          <a:pt x="1605820" y="2607017"/>
                                          <a:pt x="1609627" y="2625054"/>
                                        </a:cubicBezTo>
                                        <a:cubicBezTo>
                                          <a:pt x="1609627" y="2643138"/>
                                          <a:pt x="1601946" y="2657548"/>
                                          <a:pt x="1590468" y="2675594"/>
                                        </a:cubicBezTo>
                                        <a:cubicBezTo>
                                          <a:pt x="1583494" y="2679739"/>
                                          <a:pt x="1578094" y="2686083"/>
                                          <a:pt x="1575115" y="2693630"/>
                                        </a:cubicBezTo>
                                        <a:cubicBezTo>
                                          <a:pt x="1555956" y="2715293"/>
                                          <a:pt x="1559801" y="2733329"/>
                                          <a:pt x="1571308" y="2755002"/>
                                        </a:cubicBezTo>
                                        <a:cubicBezTo>
                                          <a:pt x="1575115" y="2762207"/>
                                          <a:pt x="1578923" y="2765823"/>
                                          <a:pt x="1582796" y="2773086"/>
                                        </a:cubicBezTo>
                                        <a:cubicBezTo>
                                          <a:pt x="1594303" y="2783898"/>
                                          <a:pt x="1586604" y="2798356"/>
                                          <a:pt x="1578989" y="2809168"/>
                                        </a:cubicBezTo>
                                        <a:cubicBezTo>
                                          <a:pt x="1571972" y="2816400"/>
                                          <a:pt x="1562230" y="2820336"/>
                                          <a:pt x="1552158" y="2820009"/>
                                        </a:cubicBezTo>
                                        <a:cubicBezTo>
                                          <a:pt x="1525327" y="2823597"/>
                                          <a:pt x="1502332" y="2834438"/>
                                          <a:pt x="1479337" y="2841662"/>
                                        </a:cubicBezTo>
                                        <a:cubicBezTo>
                                          <a:pt x="1464023" y="2845279"/>
                                          <a:pt x="1452534" y="2848867"/>
                                          <a:pt x="1441027" y="2852474"/>
                                        </a:cubicBezTo>
                                        <a:cubicBezTo>
                                          <a:pt x="1398873" y="2870558"/>
                                          <a:pt x="1387356" y="2924668"/>
                                          <a:pt x="1406516" y="2953545"/>
                                        </a:cubicBezTo>
                                        <a:cubicBezTo>
                                          <a:pt x="1415105" y="2964271"/>
                                          <a:pt x="1421614" y="2976509"/>
                                          <a:pt x="1425704" y="2989627"/>
                                        </a:cubicBezTo>
                                        <a:cubicBezTo>
                                          <a:pt x="1437182" y="3011281"/>
                                          <a:pt x="1425704" y="3029326"/>
                                          <a:pt x="1402708" y="3040167"/>
                                        </a:cubicBezTo>
                                        <a:cubicBezTo>
                                          <a:pt x="1391201" y="3043775"/>
                                          <a:pt x="1379713" y="3036551"/>
                                          <a:pt x="1368206" y="3032934"/>
                                        </a:cubicBezTo>
                                        <a:cubicBezTo>
                                          <a:pt x="1356572" y="3024739"/>
                                          <a:pt x="1343608" y="3018621"/>
                                          <a:pt x="1329887" y="3014850"/>
                                        </a:cubicBezTo>
                                        <a:cubicBezTo>
                                          <a:pt x="1306220" y="3005506"/>
                                          <a:pt x="1283177" y="2994652"/>
                                          <a:pt x="1260901" y="2982356"/>
                                        </a:cubicBezTo>
                                        <a:cubicBezTo>
                                          <a:pt x="1249394" y="2978768"/>
                                          <a:pt x="1234070" y="2971543"/>
                                          <a:pt x="1218718" y="2967927"/>
                                        </a:cubicBezTo>
                                        <a:cubicBezTo>
                                          <a:pt x="1204811" y="2961001"/>
                                          <a:pt x="1188983" y="2958937"/>
                                          <a:pt x="1173765" y="2962064"/>
                                        </a:cubicBezTo>
                                        <a:cubicBezTo>
                                          <a:pt x="1173700" y="2962080"/>
                                          <a:pt x="1173636" y="2962102"/>
                                          <a:pt x="1173574" y="2962130"/>
                                        </a:cubicBezTo>
                                        <a:cubicBezTo>
                                          <a:pt x="1158365" y="2965795"/>
                                          <a:pt x="1144677" y="2974113"/>
                                          <a:pt x="1134418" y="2985925"/>
                                        </a:cubicBezTo>
                                        <a:cubicBezTo>
                                          <a:pt x="1122901" y="3004009"/>
                                          <a:pt x="1107587" y="3018409"/>
                                          <a:pt x="1096070" y="3036455"/>
                                        </a:cubicBezTo>
                                        <a:cubicBezTo>
                                          <a:pt x="1088456" y="3047296"/>
                                          <a:pt x="1073075" y="3054492"/>
                                          <a:pt x="1057761" y="3061725"/>
                                        </a:cubicBezTo>
                                        <a:cubicBezTo>
                                          <a:pt x="1053954" y="3065333"/>
                                          <a:pt x="1050080" y="3061725"/>
                                          <a:pt x="1046244" y="3065333"/>
                                        </a:cubicBezTo>
                                        <a:cubicBezTo>
                                          <a:pt x="1046214" y="3067362"/>
                                          <a:pt x="1044545" y="3068982"/>
                                          <a:pt x="1042516" y="3068952"/>
                                        </a:cubicBezTo>
                                        <a:cubicBezTo>
                                          <a:pt x="1042489" y="3068951"/>
                                          <a:pt x="1042463" y="3068951"/>
                                          <a:pt x="1042437" y="3068950"/>
                                        </a:cubicBezTo>
                                        <a:cubicBezTo>
                                          <a:pt x="1030930" y="3065333"/>
                                          <a:pt x="1015606" y="3065333"/>
                                          <a:pt x="1004089" y="3058109"/>
                                        </a:cubicBezTo>
                                        <a:cubicBezTo>
                                          <a:pt x="995559" y="3051868"/>
                                          <a:pt x="987835" y="3044595"/>
                                          <a:pt x="981094" y="3036456"/>
                                        </a:cubicBezTo>
                                        <a:cubicBezTo>
                                          <a:pt x="973248" y="3025263"/>
                                          <a:pt x="966816" y="3013144"/>
                                          <a:pt x="961944" y="3000373"/>
                                        </a:cubicBezTo>
                                        <a:cubicBezTo>
                                          <a:pt x="954263" y="2982289"/>
                                          <a:pt x="942785" y="2964262"/>
                                          <a:pt x="935113" y="2946226"/>
                                        </a:cubicBezTo>
                                        <a:cubicBezTo>
                                          <a:pt x="931306" y="2931796"/>
                                          <a:pt x="938920" y="2920956"/>
                                          <a:pt x="942785" y="2910143"/>
                                        </a:cubicBezTo>
                                        <a:cubicBezTo>
                                          <a:pt x="948262" y="2901068"/>
                                          <a:pt x="954684" y="2892597"/>
                                          <a:pt x="961944" y="2884873"/>
                                        </a:cubicBezTo>
                                        <a:cubicBezTo>
                                          <a:pt x="965822" y="2876896"/>
                                          <a:pt x="965822" y="2867580"/>
                                          <a:pt x="961944" y="2859603"/>
                                        </a:cubicBezTo>
                                        <a:cubicBezTo>
                                          <a:pt x="955066" y="2845933"/>
                                          <a:pt x="947388" y="2832680"/>
                                          <a:pt x="938949" y="2819914"/>
                                        </a:cubicBezTo>
                                        <a:cubicBezTo>
                                          <a:pt x="931205" y="2809490"/>
                                          <a:pt x="927153" y="2796785"/>
                                          <a:pt x="927432" y="2783803"/>
                                        </a:cubicBezTo>
                                        <a:lnTo>
                                          <a:pt x="927432" y="2747720"/>
                                        </a:lnTo>
                                        <a:cubicBezTo>
                                          <a:pt x="931239" y="2733272"/>
                                          <a:pt x="923625" y="2722460"/>
                                          <a:pt x="915954" y="2711619"/>
                                        </a:cubicBezTo>
                                        <a:cubicBezTo>
                                          <a:pt x="892958" y="2686378"/>
                                          <a:pt x="862292" y="2668313"/>
                                          <a:pt x="839296" y="2643090"/>
                                        </a:cubicBezTo>
                                        <a:cubicBezTo>
                                          <a:pt x="823583" y="2628767"/>
                                          <a:pt x="806935" y="2615504"/>
                                          <a:pt x="789461" y="2603391"/>
                                        </a:cubicBezTo>
                                        <a:cubicBezTo>
                                          <a:pt x="782404" y="2599372"/>
                                          <a:pt x="774564" y="2596918"/>
                                          <a:pt x="766475" y="2596196"/>
                                        </a:cubicBezTo>
                                        <a:cubicBezTo>
                                          <a:pt x="754987" y="2592579"/>
                                          <a:pt x="743480" y="2592579"/>
                                          <a:pt x="735799" y="2585355"/>
                                        </a:cubicBezTo>
                                        <a:cubicBezTo>
                                          <a:pt x="723514" y="2581638"/>
                                          <a:pt x="712765" y="2574041"/>
                                          <a:pt x="705161" y="2563701"/>
                                        </a:cubicBezTo>
                                        <a:cubicBezTo>
                                          <a:pt x="701353" y="2560085"/>
                                          <a:pt x="697489" y="2552861"/>
                                          <a:pt x="693644" y="2549272"/>
                                        </a:cubicBezTo>
                                        <a:cubicBezTo>
                                          <a:pt x="686030" y="2534815"/>
                                          <a:pt x="670658" y="2531188"/>
                                          <a:pt x="655334" y="2520386"/>
                                        </a:cubicBezTo>
                                        <a:cubicBezTo>
                                          <a:pt x="632339" y="2502349"/>
                                          <a:pt x="605508" y="2484303"/>
                                          <a:pt x="582513" y="2466248"/>
                                        </a:cubicBezTo>
                                        <a:cubicBezTo>
                                          <a:pt x="559567" y="2448253"/>
                                          <a:pt x="540081" y="2426239"/>
                                          <a:pt x="525006" y="2401279"/>
                                        </a:cubicBezTo>
                                        <a:cubicBezTo>
                                          <a:pt x="513528" y="2381146"/>
                                          <a:pt x="513528" y="2356451"/>
                                          <a:pt x="525006" y="2336319"/>
                                        </a:cubicBezTo>
                                        <a:cubicBezTo>
                                          <a:pt x="529955" y="2324708"/>
                                          <a:pt x="536395" y="2313790"/>
                                          <a:pt x="544165" y="2303844"/>
                                        </a:cubicBezTo>
                                        <a:cubicBezTo>
                                          <a:pt x="554682" y="2285363"/>
                                          <a:pt x="563656" y="2266046"/>
                                          <a:pt x="570996" y="2246089"/>
                                        </a:cubicBezTo>
                                        <a:cubicBezTo>
                                          <a:pt x="575086" y="2232947"/>
                                          <a:pt x="581593" y="2220684"/>
                                          <a:pt x="590184" y="2209931"/>
                                        </a:cubicBezTo>
                                        <a:cubicBezTo>
                                          <a:pt x="601673" y="2191847"/>
                                          <a:pt x="609344" y="2173820"/>
                                          <a:pt x="601673" y="2152167"/>
                                        </a:cubicBezTo>
                                        <a:cubicBezTo>
                                          <a:pt x="597865" y="2130513"/>
                                          <a:pt x="605480" y="2116084"/>
                                          <a:pt x="616987" y="2098048"/>
                                        </a:cubicBezTo>
                                        <a:cubicBezTo>
                                          <a:pt x="616987" y="2098048"/>
                                          <a:pt x="620794" y="2098048"/>
                                          <a:pt x="620794" y="2094431"/>
                                        </a:cubicBezTo>
                                        <a:cubicBezTo>
                                          <a:pt x="636146" y="2076347"/>
                                          <a:pt x="632311" y="2061937"/>
                                          <a:pt x="616987" y="2043900"/>
                                        </a:cubicBezTo>
                                        <a:cubicBezTo>
                                          <a:pt x="604328" y="2033351"/>
                                          <a:pt x="590111" y="2024827"/>
                                          <a:pt x="574842" y="2018630"/>
                                        </a:cubicBezTo>
                                        <a:cubicBezTo>
                                          <a:pt x="555682" y="2011406"/>
                                          <a:pt x="532687" y="2004201"/>
                                          <a:pt x="513527" y="1996977"/>
                                        </a:cubicBezTo>
                                        <a:cubicBezTo>
                                          <a:pt x="494368" y="1986155"/>
                                          <a:pt x="413951" y="1994245"/>
                                          <a:pt x="376527" y="1994245"/>
                                        </a:cubicBezTo>
                                        <a:cubicBezTo>
                                          <a:pt x="358443" y="1994245"/>
                                          <a:pt x="364049" y="1881477"/>
                                          <a:pt x="360213" y="1863441"/>
                                        </a:cubicBezTo>
                                        <a:cubicBezTo>
                                          <a:pt x="351572" y="1827806"/>
                                          <a:pt x="329638" y="1796821"/>
                                          <a:pt x="298899" y="1776828"/>
                                        </a:cubicBezTo>
                                        <a:cubicBezTo>
                                          <a:pt x="287014" y="1766064"/>
                                          <a:pt x="274179" y="1756399"/>
                                          <a:pt x="260551" y="1747951"/>
                                        </a:cubicBezTo>
                                        <a:cubicBezTo>
                                          <a:pt x="234236" y="1731573"/>
                                          <a:pt x="210909" y="1710824"/>
                                          <a:pt x="191575" y="1686599"/>
                                        </a:cubicBezTo>
                                        <a:cubicBezTo>
                                          <a:pt x="171807" y="1661964"/>
                                          <a:pt x="150015" y="1639026"/>
                                          <a:pt x="126425" y="1618022"/>
                                        </a:cubicBezTo>
                                        <a:cubicBezTo>
                                          <a:pt x="111101" y="1599938"/>
                                          <a:pt x="91913" y="1585528"/>
                                          <a:pt x="76599" y="1567492"/>
                                        </a:cubicBezTo>
                                        <a:cubicBezTo>
                                          <a:pt x="72792" y="1560267"/>
                                          <a:pt x="68918" y="1549408"/>
                                          <a:pt x="65082" y="1542222"/>
                                        </a:cubicBezTo>
                                        <a:cubicBezTo>
                                          <a:pt x="57468" y="1527793"/>
                                          <a:pt x="53603" y="1516952"/>
                                          <a:pt x="45932" y="1502532"/>
                                        </a:cubicBezTo>
                                        <a:cubicBezTo>
                                          <a:pt x="36917" y="1488449"/>
                                          <a:pt x="31642" y="1472299"/>
                                          <a:pt x="30608" y="1455609"/>
                                        </a:cubicBezTo>
                                        <a:cubicBezTo>
                                          <a:pt x="30445" y="1439288"/>
                                          <a:pt x="26503" y="1423227"/>
                                          <a:pt x="19092" y="1408686"/>
                                        </a:cubicBezTo>
                                        <a:cubicBezTo>
                                          <a:pt x="8239" y="1388803"/>
                                          <a:pt x="2949" y="1366362"/>
                                          <a:pt x="3777" y="1343726"/>
                                        </a:cubicBezTo>
                                        <a:cubicBezTo>
                                          <a:pt x="-3870" y="1307322"/>
                                          <a:pt x="157" y="1269434"/>
                                          <a:pt x="15284" y="1235450"/>
                                        </a:cubicBezTo>
                                        <a:cubicBezTo>
                                          <a:pt x="23754" y="1223948"/>
                                          <a:pt x="31436" y="1211887"/>
                                          <a:pt x="38280" y="1199349"/>
                                        </a:cubicBezTo>
                                        <a:cubicBezTo>
                                          <a:pt x="45894" y="1188527"/>
                                          <a:pt x="53603" y="1181265"/>
                                          <a:pt x="61275" y="1170491"/>
                                        </a:cubicBezTo>
                                        <a:cubicBezTo>
                                          <a:pt x="64422" y="1157505"/>
                                          <a:pt x="65704" y="1144138"/>
                                          <a:pt x="65082" y="1130791"/>
                                        </a:cubicBezTo>
                                        <a:cubicBezTo>
                                          <a:pt x="61275" y="1119059"/>
                                          <a:pt x="61275" y="1106423"/>
                                          <a:pt x="65082" y="1094690"/>
                                        </a:cubicBezTo>
                                        <a:cubicBezTo>
                                          <a:pt x="68889" y="1073027"/>
                                          <a:pt x="84270" y="1062215"/>
                                          <a:pt x="107265" y="1058608"/>
                                        </a:cubicBezTo>
                                        <a:cubicBezTo>
                                          <a:pt x="114880" y="1054991"/>
                                          <a:pt x="126425" y="1054991"/>
                                          <a:pt x="134096" y="1051374"/>
                                        </a:cubicBezTo>
                                        <a:cubicBezTo>
                                          <a:pt x="164734" y="1044150"/>
                                          <a:pt x="180087" y="1026114"/>
                                          <a:pt x="187730" y="997227"/>
                                        </a:cubicBezTo>
                                        <a:cubicBezTo>
                                          <a:pt x="191537" y="979143"/>
                                          <a:pt x="191537" y="961144"/>
                                          <a:pt x="203082" y="943108"/>
                                        </a:cubicBezTo>
                                        <a:cubicBezTo>
                                          <a:pt x="214570" y="928660"/>
                                          <a:pt x="222242" y="917838"/>
                                          <a:pt x="233720" y="903409"/>
                                        </a:cubicBezTo>
                                        <a:cubicBezTo>
                                          <a:pt x="249072" y="885325"/>
                                          <a:pt x="260551" y="867307"/>
                                          <a:pt x="260551" y="845654"/>
                                        </a:cubicBezTo>
                                        <a:lnTo>
                                          <a:pt x="260551" y="805955"/>
                                        </a:lnTo>
                                        <a:cubicBezTo>
                                          <a:pt x="256744" y="780685"/>
                                          <a:pt x="241401" y="766256"/>
                                          <a:pt x="226077" y="748191"/>
                                        </a:cubicBezTo>
                                        <a:cubicBezTo>
                                          <a:pt x="217521" y="740634"/>
                                          <a:pt x="209811" y="732171"/>
                                          <a:pt x="203082" y="722950"/>
                                        </a:cubicBezTo>
                                        <a:cubicBezTo>
                                          <a:pt x="195989" y="709629"/>
                                          <a:pt x="194614" y="693997"/>
                                          <a:pt x="199275" y="679643"/>
                                        </a:cubicBezTo>
                                        <a:cubicBezTo>
                                          <a:pt x="203082" y="668805"/>
                                          <a:pt x="206908" y="657974"/>
                                          <a:pt x="210753" y="647149"/>
                                        </a:cubicBezTo>
                                        <a:cubicBezTo>
                                          <a:pt x="219404" y="624606"/>
                                          <a:pt x="240338" y="609122"/>
                                          <a:pt x="264425" y="607450"/>
                                        </a:cubicBezTo>
                                        <a:cubicBezTo>
                                          <a:pt x="279739" y="603843"/>
                                          <a:pt x="298927" y="600226"/>
                                          <a:pt x="318087" y="596619"/>
                                        </a:cubicBezTo>
                                        <a:lnTo>
                                          <a:pt x="348753" y="596619"/>
                                        </a:lnTo>
                                        <a:cubicBezTo>
                                          <a:pt x="366253" y="595718"/>
                                          <a:pt x="383307" y="590779"/>
                                          <a:pt x="398580" y="582189"/>
                                        </a:cubicBezTo>
                                        <a:cubicBezTo>
                                          <a:pt x="417627" y="570723"/>
                                          <a:pt x="438299" y="562204"/>
                                          <a:pt x="459894" y="556919"/>
                                        </a:cubicBezTo>
                                        <a:cubicBezTo>
                                          <a:pt x="475779" y="552316"/>
                                          <a:pt x="490657" y="544767"/>
                                          <a:pt x="503752" y="534667"/>
                                        </a:cubicBezTo>
                                        <a:cubicBezTo>
                                          <a:pt x="507234" y="531464"/>
                                          <a:pt x="510508" y="528043"/>
                                          <a:pt x="513556" y="524425"/>
                                        </a:cubicBezTo>
                                        <a:cubicBezTo>
                                          <a:pt x="526573" y="510090"/>
                                          <a:pt x="535797" y="492726"/>
                                          <a:pt x="540387" y="473914"/>
                                        </a:cubicBezTo>
                                        <a:cubicBezTo>
                                          <a:pt x="540387" y="455830"/>
                                          <a:pt x="551875" y="441420"/>
                                          <a:pt x="563382" y="426991"/>
                                        </a:cubicBezTo>
                                        <a:cubicBezTo>
                                          <a:pt x="575145" y="412812"/>
                                          <a:pt x="587954" y="399536"/>
                                          <a:pt x="601701" y="387272"/>
                                        </a:cubicBezTo>
                                        <a:cubicBezTo>
                                          <a:pt x="609437" y="376856"/>
                                          <a:pt x="613486" y="364162"/>
                                          <a:pt x="613208" y="351190"/>
                                        </a:cubicBezTo>
                                        <a:cubicBezTo>
                                          <a:pt x="617619" y="329798"/>
                                          <a:pt x="620167" y="308063"/>
                                          <a:pt x="620823" y="286230"/>
                                        </a:cubicBezTo>
                                        <a:cubicBezTo>
                                          <a:pt x="621646" y="264740"/>
                                          <a:pt x="616334" y="243460"/>
                                          <a:pt x="605508" y="224878"/>
                                        </a:cubicBezTo>
                                        <a:cubicBezTo>
                                          <a:pt x="607555" y="222801"/>
                                          <a:pt x="610275" y="221522"/>
                                          <a:pt x="613180" y="221271"/>
                                        </a:cubicBezTo>
                                        <a:cubicBezTo>
                                          <a:pt x="616987" y="221271"/>
                                          <a:pt x="616987" y="221271"/>
                                          <a:pt x="616987" y="217654"/>
                                        </a:cubicBezTo>
                                        <a:cubicBezTo>
                                          <a:pt x="613180" y="217654"/>
                                          <a:pt x="609373" y="214037"/>
                                          <a:pt x="605508" y="214037"/>
                                        </a:cubicBezTo>
                                        <a:cubicBezTo>
                                          <a:pt x="601701" y="210430"/>
                                          <a:pt x="597837" y="210430"/>
                                          <a:pt x="597837" y="206813"/>
                                        </a:cubicBezTo>
                                        <a:cubicBezTo>
                                          <a:pt x="594030" y="196001"/>
                                          <a:pt x="586349" y="192384"/>
                                          <a:pt x="574842" y="188729"/>
                                        </a:cubicBezTo>
                                        <a:cubicBezTo>
                                          <a:pt x="564130" y="181313"/>
                                          <a:pt x="552549" y="175240"/>
                                          <a:pt x="540358" y="170645"/>
                                        </a:cubicBezTo>
                                        <a:cubicBezTo>
                                          <a:pt x="532687" y="167038"/>
                                          <a:pt x="525006" y="167038"/>
                                          <a:pt x="521170" y="163421"/>
                                        </a:cubicBezTo>
                                        <a:cubicBezTo>
                                          <a:pt x="510136" y="153906"/>
                                          <a:pt x="502140" y="141359"/>
                                          <a:pt x="498175" y="127339"/>
                                        </a:cubicBezTo>
                                        <a:cubicBezTo>
                                          <a:pt x="499817" y="121395"/>
                                          <a:pt x="501089" y="115356"/>
                                          <a:pt x="501982" y="109255"/>
                                        </a:cubicBezTo>
                                        <a:cubicBezTo>
                                          <a:pt x="501982" y="105647"/>
                                          <a:pt x="498175" y="98423"/>
                                          <a:pt x="498175" y="94806"/>
                                        </a:cubicBezTo>
                                        <a:cubicBezTo>
                                          <a:pt x="485734" y="74699"/>
                                          <a:pt x="466818" y="59426"/>
                                          <a:pt x="444542" y="51500"/>
                                        </a:cubicBezTo>
                                        <a:cubicBezTo>
                                          <a:pt x="442492" y="49600"/>
                                          <a:pt x="441149" y="47059"/>
                                          <a:pt x="440734" y="44295"/>
                                        </a:cubicBezTo>
                                        <a:lnTo>
                                          <a:pt x="429218" y="33454"/>
                                        </a:lnTo>
                                        <a:cubicBezTo>
                                          <a:pt x="420802" y="29966"/>
                                          <a:pt x="413032" y="25088"/>
                                          <a:pt x="406232" y="19025"/>
                                        </a:cubicBezTo>
                                        <a:cubicBezTo>
                                          <a:pt x="402425" y="19025"/>
                                          <a:pt x="398618" y="11801"/>
                                          <a:pt x="398618" y="11801"/>
                                        </a:cubicBezTo>
                                        <a:cubicBezTo>
                                          <a:pt x="400271" y="6990"/>
                                          <a:pt x="405054" y="3983"/>
                                          <a:pt x="410106" y="4577"/>
                                        </a:cubicBezTo>
                                        <a:lnTo>
                                          <a:pt x="862358" y="4577"/>
                                        </a:lnTo>
                                        <a:cubicBezTo>
                                          <a:pt x="962011" y="4577"/>
                                          <a:pt x="1061663" y="8194"/>
                                          <a:pt x="1165151" y="8194"/>
                                        </a:cubicBezTo>
                                        <a:lnTo>
                                          <a:pt x="1214949" y="8194"/>
                                        </a:lnTo>
                                        <a:cubicBezTo>
                                          <a:pt x="1272456" y="8194"/>
                                          <a:pt x="1326118" y="8194"/>
                                          <a:pt x="1379780" y="4577"/>
                                        </a:cubicBezTo>
                                        <a:cubicBezTo>
                                          <a:pt x="1414305" y="5174"/>
                                          <a:pt x="1448838" y="3976"/>
                                          <a:pt x="1483239" y="988"/>
                                        </a:cubicBezTo>
                                        <a:lnTo>
                                          <a:pt x="1644234" y="988"/>
                                        </a:lnTo>
                                        <a:cubicBezTo>
                                          <a:pt x="1651849" y="-2628"/>
                                          <a:pt x="1651849" y="4577"/>
                                          <a:pt x="1651849" y="8194"/>
                                        </a:cubicBezTo>
                                        <a:cubicBezTo>
                                          <a:pt x="1652486" y="21547"/>
                                          <a:pt x="1651204" y="34923"/>
                                          <a:pt x="1648042" y="47912"/>
                                        </a:cubicBezTo>
                                        <a:cubicBezTo>
                                          <a:pt x="1648650" y="56503"/>
                                          <a:pt x="1647350" y="65123"/>
                                          <a:pt x="1644235" y="73153"/>
                                        </a:cubicBezTo>
                                        <a:cubicBezTo>
                                          <a:pt x="1636563" y="91237"/>
                                          <a:pt x="1640427" y="109255"/>
                                          <a:pt x="1644234" y="127301"/>
                                        </a:cubicBezTo>
                                        <a:cubicBezTo>
                                          <a:pt x="1651849" y="152571"/>
                                          <a:pt x="1667230" y="174224"/>
                                          <a:pt x="1682553" y="199484"/>
                                        </a:cubicBezTo>
                                        <a:cubicBezTo>
                                          <a:pt x="1692348" y="210858"/>
                                          <a:pt x="1701315" y="222920"/>
                                          <a:pt x="1709384" y="235576"/>
                                        </a:cubicBezTo>
                                        <a:cubicBezTo>
                                          <a:pt x="1716999" y="253612"/>
                                          <a:pt x="1724699" y="275266"/>
                                          <a:pt x="1732380" y="296919"/>
                                        </a:cubicBezTo>
                                        <a:cubicBezTo>
                                          <a:pt x="1736187" y="311377"/>
                                          <a:pt x="1740051" y="329413"/>
                                          <a:pt x="1743858" y="343842"/>
                                        </a:cubicBezTo>
                                        <a:cubicBezTo>
                                          <a:pt x="1751812" y="365358"/>
                                          <a:pt x="1762099" y="385938"/>
                                          <a:pt x="1774534" y="405214"/>
                                        </a:cubicBezTo>
                                        <a:cubicBezTo>
                                          <a:pt x="1781943" y="419756"/>
                                          <a:pt x="1785882" y="435817"/>
                                          <a:pt x="1786042" y="452137"/>
                                        </a:cubicBezTo>
                                        <a:cubicBezTo>
                                          <a:pt x="1789208" y="477266"/>
                                          <a:pt x="1790481" y="502598"/>
                                          <a:pt x="1789849" y="527918"/>
                                        </a:cubicBezTo>
                                        <a:lnTo>
                                          <a:pt x="1789849" y="589290"/>
                                        </a:lnTo>
                                        <a:cubicBezTo>
                                          <a:pt x="1793656" y="628989"/>
                                          <a:pt x="1793656" y="672295"/>
                                          <a:pt x="1793656" y="711985"/>
                                        </a:cubicBezTo>
                                        <a:cubicBezTo>
                                          <a:pt x="1796766" y="743165"/>
                                          <a:pt x="1798038" y="774502"/>
                                          <a:pt x="1797463" y="805831"/>
                                        </a:cubicBezTo>
                                        <a:cubicBezTo>
                                          <a:pt x="1801270" y="863567"/>
                                          <a:pt x="1801270" y="917714"/>
                                          <a:pt x="1805144" y="971862"/>
                                        </a:cubicBezTo>
                                        <a:lnTo>
                                          <a:pt x="1805144" y="1036821"/>
                                        </a:lnTo>
                                        <a:cubicBezTo>
                                          <a:pt x="1805144" y="1101790"/>
                                          <a:pt x="1808951" y="1170367"/>
                                          <a:pt x="1808951" y="1235326"/>
                                        </a:cubicBezTo>
                                        <a:cubicBezTo>
                                          <a:pt x="1812205" y="1261657"/>
                                          <a:pt x="1813478" y="1288194"/>
                                          <a:pt x="1812758" y="1314715"/>
                                        </a:cubicBezTo>
                                        <a:lnTo>
                                          <a:pt x="1812758" y="1408562"/>
                                        </a:lnTo>
                                        <a:cubicBezTo>
                                          <a:pt x="1815942" y="1445766"/>
                                          <a:pt x="1817213" y="1483110"/>
                                          <a:pt x="1816566" y="1520445"/>
                                        </a:cubicBezTo>
                                        <a:cubicBezTo>
                                          <a:pt x="1820373" y="1567368"/>
                                          <a:pt x="1820373" y="1617898"/>
                                          <a:pt x="1824247" y="1664822"/>
                                        </a:cubicBezTo>
                                        <a:lnTo>
                                          <a:pt x="1824247" y="1715352"/>
                                        </a:lnTo>
                                        <a:cubicBezTo>
                                          <a:pt x="1828054" y="1729781"/>
                                          <a:pt x="1820439" y="1744210"/>
                                          <a:pt x="1812730" y="1758668"/>
                                        </a:cubicBezTo>
                                        <a:cubicBezTo>
                                          <a:pt x="1808923" y="1765864"/>
                                          <a:pt x="1805096" y="1773081"/>
                                          <a:pt x="1801251" y="1780321"/>
                                        </a:cubicBezTo>
                                        <a:cubicBezTo>
                                          <a:pt x="1798137" y="1787090"/>
                                          <a:pt x="1796826" y="1794549"/>
                                          <a:pt x="1797444" y="1801975"/>
                                        </a:cubicBezTo>
                                        <a:cubicBezTo>
                                          <a:pt x="1798955" y="1818015"/>
                                          <a:pt x="1796313" y="1834174"/>
                                          <a:pt x="1789773" y="1848898"/>
                                        </a:cubicBezTo>
                                        <a:cubicBezTo>
                                          <a:pt x="1789773" y="1859710"/>
                                          <a:pt x="1785966" y="1866982"/>
                                          <a:pt x="1785966" y="1874158"/>
                                        </a:cubicBezTo>
                                        <a:cubicBezTo>
                                          <a:pt x="1785368" y="1881583"/>
                                          <a:pt x="1786679" y="1889037"/>
                                          <a:pt x="1789773" y="1895812"/>
                                        </a:cubicBezTo>
                                        <a:cubicBezTo>
                                          <a:pt x="1797444" y="1913896"/>
                                          <a:pt x="1808961" y="1931903"/>
                                          <a:pt x="1816604" y="1949940"/>
                                        </a:cubicBezTo>
                                        <a:cubicBezTo>
                                          <a:pt x="1826358" y="1966617"/>
                                          <a:pt x="1832869" y="1984989"/>
                                          <a:pt x="1835792" y="2004087"/>
                                        </a:cubicBezTo>
                                        <a:cubicBezTo>
                                          <a:pt x="1833749" y="2005993"/>
                                          <a:pt x="1832408" y="2008531"/>
                                          <a:pt x="1831985" y="2011292"/>
                                        </a:cubicBezTo>
                                        <a:cubicBezTo>
                                          <a:pt x="1831727" y="2028810"/>
                                          <a:pt x="1835662" y="2046135"/>
                                          <a:pt x="1843463" y="2061822"/>
                                        </a:cubicBezTo>
                                        <a:cubicBezTo>
                                          <a:pt x="1851087" y="2087207"/>
                                          <a:pt x="1851087" y="2105243"/>
                                          <a:pt x="1831927" y="2123308"/>
                                        </a:cubicBez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cNvPr id="13" name="Graphic 2"/>
                                <wpg:cNvGrpSpPr>
                                  <a:grpSpLocks/>
                                </wpg:cNvGrpSpPr>
                                <wpg:grpSpPr bwMode="auto">
                                  <a:xfrm>
                                    <a:off x="13904" y="25388"/>
                                    <a:ext cx="3627" cy="10372"/>
                                    <a:chOff x="13904" y="25388"/>
                                    <a:chExt cx="3627" cy="10371"/>
                                  </a:xfrm>
                                </wpg:grpSpPr>
                                <wps:wsp>
                                  <wps:cNvPr id="14" name="Freeform 116"/>
                                  <wps:cNvSpPr>
                                    <a:spLocks/>
                                  </wps:cNvSpPr>
                                  <wps:spPr bwMode="auto">
                                    <a:xfrm>
                                      <a:off x="14166" y="25650"/>
                                      <a:ext cx="3104" cy="9848"/>
                                    </a:xfrm>
                                    <a:custGeom>
                                      <a:avLst/>
                                      <a:gdLst>
                                        <a:gd name="T0" fmla="*/ 26184 w 310388"/>
                                        <a:gd name="T1" fmla="*/ 0 h 984816"/>
                                        <a:gd name="T2" fmla="*/ 284204 w 310388"/>
                                        <a:gd name="T3" fmla="*/ 0 h 984816"/>
                                        <a:gd name="T4" fmla="*/ 310388 w 310388"/>
                                        <a:gd name="T5" fmla="*/ 26184 h 984816"/>
                                        <a:gd name="T6" fmla="*/ 310388 w 310388"/>
                                        <a:gd name="T7" fmla="*/ 958633 h 984816"/>
                                        <a:gd name="T8" fmla="*/ 284204 w 310388"/>
                                        <a:gd name="T9" fmla="*/ 984817 h 984816"/>
                                        <a:gd name="T10" fmla="*/ 26184 w 310388"/>
                                        <a:gd name="T11" fmla="*/ 984817 h 984816"/>
                                        <a:gd name="T12" fmla="*/ 0 w 310388"/>
                                        <a:gd name="T13" fmla="*/ 958633 h 984816"/>
                                        <a:gd name="T14" fmla="*/ 0 w 310388"/>
                                        <a:gd name="T15" fmla="*/ 26193 h 984816"/>
                                        <a:gd name="T16" fmla="*/ 26184 w 310388"/>
                                        <a:gd name="T17" fmla="*/ 0 h 9848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10388" h="984816">
                                          <a:moveTo>
                                            <a:pt x="26184" y="0"/>
                                          </a:moveTo>
                                          <a:lnTo>
                                            <a:pt x="284204" y="0"/>
                                          </a:lnTo>
                                          <a:cubicBezTo>
                                            <a:pt x="298665" y="0"/>
                                            <a:pt x="310388" y="11723"/>
                                            <a:pt x="310388" y="26184"/>
                                          </a:cubicBezTo>
                                          <a:lnTo>
                                            <a:pt x="310388" y="958633"/>
                                          </a:lnTo>
                                          <a:cubicBezTo>
                                            <a:pt x="310388" y="973094"/>
                                            <a:pt x="298665" y="984817"/>
                                            <a:pt x="284204" y="984817"/>
                                          </a:cubicBezTo>
                                          <a:lnTo>
                                            <a:pt x="26184" y="984817"/>
                                          </a:lnTo>
                                          <a:cubicBezTo>
                                            <a:pt x="11723" y="984817"/>
                                            <a:pt x="0" y="973094"/>
                                            <a:pt x="0" y="958633"/>
                                          </a:cubicBezTo>
                                          <a:lnTo>
                                            <a:pt x="0" y="26193"/>
                                          </a:lnTo>
                                          <a:cubicBezTo>
                                            <a:pt x="0" y="11731"/>
                                            <a:pt x="11721" y="5"/>
                                            <a:pt x="26184" y="0"/>
                                          </a:cubicBez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16" name="Freeform 117"/>
                                  <wps:cNvSpPr>
                                    <a:spLocks/>
                                  </wps:cNvSpPr>
                                  <wps:spPr bwMode="auto">
                                    <a:xfrm>
                                      <a:off x="13904" y="25388"/>
                                      <a:ext cx="3627" cy="10372"/>
                                    </a:xfrm>
                                    <a:custGeom>
                                      <a:avLst/>
                                      <a:gdLst>
                                        <a:gd name="T0" fmla="*/ 310360 w 362708"/>
                                        <a:gd name="T1" fmla="*/ 52348 h 1037136"/>
                                        <a:gd name="T2" fmla="*/ 310360 w 362708"/>
                                        <a:gd name="T3" fmla="*/ 984788 h 1037136"/>
                                        <a:gd name="T4" fmla="*/ 52348 w 362708"/>
                                        <a:gd name="T5" fmla="*/ 984788 h 1037136"/>
                                        <a:gd name="T6" fmla="*/ 52348 w 362708"/>
                                        <a:gd name="T7" fmla="*/ 52348 h 1037136"/>
                                        <a:gd name="T8" fmla="*/ 310360 w 362708"/>
                                        <a:gd name="T9" fmla="*/ 52348 h 1037136"/>
                                        <a:gd name="T10" fmla="*/ 310360 w 362708"/>
                                        <a:gd name="T11" fmla="*/ 0 h 1037136"/>
                                        <a:gd name="T12" fmla="*/ 52348 w 362708"/>
                                        <a:gd name="T13" fmla="*/ 0 h 1037136"/>
                                        <a:gd name="T14" fmla="*/ 0 w 362708"/>
                                        <a:gd name="T15" fmla="*/ 52348 h 1037136"/>
                                        <a:gd name="T16" fmla="*/ 0 w 362708"/>
                                        <a:gd name="T17" fmla="*/ 984788 h 1037136"/>
                                        <a:gd name="T18" fmla="*/ 52348 w 362708"/>
                                        <a:gd name="T19" fmla="*/ 1037137 h 1037136"/>
                                        <a:gd name="T20" fmla="*/ 310360 w 362708"/>
                                        <a:gd name="T21" fmla="*/ 1037137 h 1037136"/>
                                        <a:gd name="T22" fmla="*/ 362708 w 362708"/>
                                        <a:gd name="T23" fmla="*/ 984788 h 1037136"/>
                                        <a:gd name="T24" fmla="*/ 362708 w 362708"/>
                                        <a:gd name="T25" fmla="*/ 52348 h 1037136"/>
                                        <a:gd name="T26" fmla="*/ 310360 w 362708"/>
                                        <a:gd name="T27" fmla="*/ 0 h 10371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62708" h="1037136">
                                          <a:moveTo>
                                            <a:pt x="310360" y="52348"/>
                                          </a:moveTo>
                                          <a:lnTo>
                                            <a:pt x="310360" y="984788"/>
                                          </a:lnTo>
                                          <a:lnTo>
                                            <a:pt x="52348" y="984788"/>
                                          </a:lnTo>
                                          <a:lnTo>
                                            <a:pt x="52348" y="52348"/>
                                          </a:lnTo>
                                          <a:lnTo>
                                            <a:pt x="310360" y="52348"/>
                                          </a:lnTo>
                                          <a:moveTo>
                                            <a:pt x="310360" y="0"/>
                                          </a:moveTo>
                                          <a:lnTo>
                                            <a:pt x="52348" y="0"/>
                                          </a:lnTo>
                                          <a:cubicBezTo>
                                            <a:pt x="23437" y="0"/>
                                            <a:pt x="0" y="23437"/>
                                            <a:pt x="0" y="52348"/>
                                          </a:cubicBezTo>
                                          <a:lnTo>
                                            <a:pt x="0" y="984788"/>
                                          </a:lnTo>
                                          <a:cubicBezTo>
                                            <a:pt x="0" y="1013699"/>
                                            <a:pt x="23437" y="1037137"/>
                                            <a:pt x="52348" y="1037137"/>
                                          </a:cubicBezTo>
                                          <a:lnTo>
                                            <a:pt x="310360" y="1037137"/>
                                          </a:lnTo>
                                          <a:cubicBezTo>
                                            <a:pt x="339271" y="1037137"/>
                                            <a:pt x="362708" y="1013699"/>
                                            <a:pt x="362708" y="984788"/>
                                          </a:cubicBezTo>
                                          <a:lnTo>
                                            <a:pt x="362708" y="52348"/>
                                          </a:lnTo>
                                          <a:cubicBezTo>
                                            <a:pt x="362708" y="23437"/>
                                            <a:pt x="339271" y="0"/>
                                            <a:pt x="310360" y="0"/>
                                          </a:cubicBez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17" name="Graphic 2"/>
                                <wpg:cNvGrpSpPr>
                                  <a:grpSpLocks/>
                                </wpg:cNvGrpSpPr>
                                <wpg:grpSpPr bwMode="auto">
                                  <a:xfrm>
                                    <a:off x="18225" y="25388"/>
                                    <a:ext cx="6818" cy="10373"/>
                                    <a:chOff x="18225" y="25388"/>
                                    <a:chExt cx="6817" cy="10372"/>
                                  </a:xfrm>
                                </wpg:grpSpPr>
                                <wps:wsp>
                                  <wps:cNvPr id="18" name="Freeform 119"/>
                                  <wps:cNvSpPr>
                                    <a:spLocks/>
                                  </wps:cNvSpPr>
                                  <wps:spPr bwMode="auto">
                                    <a:xfrm>
                                      <a:off x="18487" y="25650"/>
                                      <a:ext cx="6294" cy="9849"/>
                                    </a:xfrm>
                                    <a:custGeom>
                                      <a:avLst/>
                                      <a:gdLst>
                                        <a:gd name="T0" fmla="*/ 26193 w 629408"/>
                                        <a:gd name="T1" fmla="*/ 984941 h 984940"/>
                                        <a:gd name="T2" fmla="*/ 0 w 629408"/>
                                        <a:gd name="T3" fmla="*/ 958747 h 984940"/>
                                        <a:gd name="T4" fmla="*/ 0 w 629408"/>
                                        <a:gd name="T5" fmla="*/ 26184 h 984940"/>
                                        <a:gd name="T6" fmla="*/ 26193 w 629408"/>
                                        <a:gd name="T7" fmla="*/ 0 h 984940"/>
                                        <a:gd name="T8" fmla="*/ 284128 w 629408"/>
                                        <a:gd name="T9" fmla="*/ 0 h 984940"/>
                                        <a:gd name="T10" fmla="*/ 310322 w 629408"/>
                                        <a:gd name="T11" fmla="*/ 26184 h 984940"/>
                                        <a:gd name="T12" fmla="*/ 310322 w 629408"/>
                                        <a:gd name="T13" fmla="*/ 666005 h 984940"/>
                                        <a:gd name="T14" fmla="*/ 603216 w 629408"/>
                                        <a:gd name="T15" fmla="*/ 666005 h 984940"/>
                                        <a:gd name="T16" fmla="*/ 629409 w 629408"/>
                                        <a:gd name="T17" fmla="*/ 692189 h 984940"/>
                                        <a:gd name="T18" fmla="*/ 629409 w 629408"/>
                                        <a:gd name="T19" fmla="*/ 958605 h 984940"/>
                                        <a:gd name="T20" fmla="*/ 603216 w 629408"/>
                                        <a:gd name="T21" fmla="*/ 984798 h 984940"/>
                                        <a:gd name="T22" fmla="*/ 286584 w 629408"/>
                                        <a:gd name="T23" fmla="*/ 984798 h 984940"/>
                                        <a:gd name="T24" fmla="*/ 284109 w 629408"/>
                                        <a:gd name="T25" fmla="*/ 984912 h 98494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29408" h="984940">
                                          <a:moveTo>
                                            <a:pt x="26193" y="984941"/>
                                          </a:moveTo>
                                          <a:cubicBezTo>
                                            <a:pt x="11727" y="984941"/>
                                            <a:pt x="0" y="973213"/>
                                            <a:pt x="0" y="958747"/>
                                          </a:cubicBezTo>
                                          <a:lnTo>
                                            <a:pt x="0" y="26184"/>
                                          </a:lnTo>
                                          <a:cubicBezTo>
                                            <a:pt x="5" y="11721"/>
                                            <a:pt x="11731" y="0"/>
                                            <a:pt x="26193" y="0"/>
                                          </a:cubicBezTo>
                                          <a:lnTo>
                                            <a:pt x="284128" y="0"/>
                                          </a:lnTo>
                                          <a:cubicBezTo>
                                            <a:pt x="298591" y="0"/>
                                            <a:pt x="310316" y="11721"/>
                                            <a:pt x="310322" y="26184"/>
                                          </a:cubicBezTo>
                                          <a:lnTo>
                                            <a:pt x="310322" y="666005"/>
                                          </a:lnTo>
                                          <a:lnTo>
                                            <a:pt x="603216" y="666005"/>
                                          </a:lnTo>
                                          <a:cubicBezTo>
                                            <a:pt x="617678" y="666005"/>
                                            <a:pt x="629404" y="677727"/>
                                            <a:pt x="629409" y="692189"/>
                                          </a:cubicBezTo>
                                          <a:lnTo>
                                            <a:pt x="629409" y="958605"/>
                                          </a:lnTo>
                                          <a:cubicBezTo>
                                            <a:pt x="629409" y="973071"/>
                                            <a:pt x="617682" y="984798"/>
                                            <a:pt x="603216" y="984798"/>
                                          </a:cubicBezTo>
                                          <a:lnTo>
                                            <a:pt x="286584" y="984798"/>
                                          </a:lnTo>
                                          <a:cubicBezTo>
                                            <a:pt x="285765" y="984874"/>
                                            <a:pt x="284947" y="984912"/>
                                            <a:pt x="284109" y="984912"/>
                                          </a:cubicBezTo>
                                          <a:lnTo>
                                            <a:pt x="26193" y="984941"/>
                                          </a:ln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19" name="Freeform 120"/>
                                  <wps:cNvSpPr>
                                    <a:spLocks/>
                                  </wps:cNvSpPr>
                                  <wps:spPr bwMode="auto">
                                    <a:xfrm>
                                      <a:off x="18225" y="25388"/>
                                      <a:ext cx="6818" cy="10373"/>
                                    </a:xfrm>
                                    <a:custGeom>
                                      <a:avLst/>
                                      <a:gdLst>
                                        <a:gd name="T0" fmla="*/ 310284 w 681719"/>
                                        <a:gd name="T1" fmla="*/ 52348 h 1037260"/>
                                        <a:gd name="T2" fmla="*/ 310284 w 681719"/>
                                        <a:gd name="T3" fmla="*/ 718382 h 1037260"/>
                                        <a:gd name="T4" fmla="*/ 629371 w 681719"/>
                                        <a:gd name="T5" fmla="*/ 718382 h 1037260"/>
                                        <a:gd name="T6" fmla="*/ 629371 w 681719"/>
                                        <a:gd name="T7" fmla="*/ 984798 h 1037260"/>
                                        <a:gd name="T8" fmla="*/ 310284 w 681719"/>
                                        <a:gd name="T9" fmla="*/ 984798 h 1037260"/>
                                        <a:gd name="T10" fmla="*/ 310284 w 681719"/>
                                        <a:gd name="T11" fmla="*/ 984912 h 1037260"/>
                                        <a:gd name="T12" fmla="*/ 52348 w 681719"/>
                                        <a:gd name="T13" fmla="*/ 984912 h 1037260"/>
                                        <a:gd name="T14" fmla="*/ 52348 w 681719"/>
                                        <a:gd name="T15" fmla="*/ 52348 h 1037260"/>
                                        <a:gd name="T16" fmla="*/ 310284 w 681719"/>
                                        <a:gd name="T17" fmla="*/ 52348 h 1037260"/>
                                        <a:gd name="T18" fmla="*/ 310284 w 681719"/>
                                        <a:gd name="T19" fmla="*/ 0 h 1037260"/>
                                        <a:gd name="T20" fmla="*/ 52348 w 681719"/>
                                        <a:gd name="T21" fmla="*/ 0 h 1037260"/>
                                        <a:gd name="T22" fmla="*/ 0 w 681719"/>
                                        <a:gd name="T23" fmla="*/ 52348 h 1037260"/>
                                        <a:gd name="T24" fmla="*/ 0 w 681719"/>
                                        <a:gd name="T25" fmla="*/ 984912 h 1037260"/>
                                        <a:gd name="T26" fmla="*/ 52348 w 681719"/>
                                        <a:gd name="T27" fmla="*/ 1037261 h 1037260"/>
                                        <a:gd name="T28" fmla="*/ 310284 w 681719"/>
                                        <a:gd name="T29" fmla="*/ 1037261 h 1037260"/>
                                        <a:gd name="T30" fmla="*/ 313834 w 681719"/>
                                        <a:gd name="T31" fmla="*/ 1037137 h 1037260"/>
                                        <a:gd name="T32" fmla="*/ 629371 w 681719"/>
                                        <a:gd name="T33" fmla="*/ 1037137 h 1037260"/>
                                        <a:gd name="T34" fmla="*/ 681719 w 681719"/>
                                        <a:gd name="T35" fmla="*/ 984788 h 1037260"/>
                                        <a:gd name="T36" fmla="*/ 681719 w 681719"/>
                                        <a:gd name="T37" fmla="*/ 718382 h 1037260"/>
                                        <a:gd name="T38" fmla="*/ 629371 w 681719"/>
                                        <a:gd name="T39" fmla="*/ 666034 h 1037260"/>
                                        <a:gd name="T40" fmla="*/ 362660 w 681719"/>
                                        <a:gd name="T41" fmla="*/ 666034 h 1037260"/>
                                        <a:gd name="T42" fmla="*/ 362660 w 681719"/>
                                        <a:gd name="T43" fmla="*/ 52348 h 1037260"/>
                                        <a:gd name="T44" fmla="*/ 310312 w 681719"/>
                                        <a:gd name="T45" fmla="*/ 0 h 103726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681719" h="1037260">
                                          <a:moveTo>
                                            <a:pt x="310284" y="52348"/>
                                          </a:moveTo>
                                          <a:lnTo>
                                            <a:pt x="310284" y="718382"/>
                                          </a:lnTo>
                                          <a:lnTo>
                                            <a:pt x="629371" y="718382"/>
                                          </a:lnTo>
                                          <a:lnTo>
                                            <a:pt x="629371" y="984798"/>
                                          </a:lnTo>
                                          <a:lnTo>
                                            <a:pt x="310284" y="984798"/>
                                          </a:lnTo>
                                          <a:lnTo>
                                            <a:pt x="310284" y="984912"/>
                                          </a:lnTo>
                                          <a:lnTo>
                                            <a:pt x="52348" y="984912"/>
                                          </a:lnTo>
                                          <a:lnTo>
                                            <a:pt x="52348" y="52348"/>
                                          </a:lnTo>
                                          <a:lnTo>
                                            <a:pt x="310284" y="52348"/>
                                          </a:lnTo>
                                          <a:moveTo>
                                            <a:pt x="310284" y="0"/>
                                          </a:moveTo>
                                          <a:lnTo>
                                            <a:pt x="52348" y="0"/>
                                          </a:lnTo>
                                          <a:cubicBezTo>
                                            <a:pt x="23437" y="0"/>
                                            <a:pt x="0" y="23437"/>
                                            <a:pt x="0" y="52348"/>
                                          </a:cubicBezTo>
                                          <a:lnTo>
                                            <a:pt x="0" y="984912"/>
                                          </a:lnTo>
                                          <a:cubicBezTo>
                                            <a:pt x="0" y="1013823"/>
                                            <a:pt x="23437" y="1037261"/>
                                            <a:pt x="52348" y="1037261"/>
                                          </a:cubicBezTo>
                                          <a:lnTo>
                                            <a:pt x="310284" y="1037261"/>
                                          </a:lnTo>
                                          <a:cubicBezTo>
                                            <a:pt x="311473" y="1037261"/>
                                            <a:pt x="312653" y="1037261"/>
                                            <a:pt x="313834" y="1037137"/>
                                          </a:cubicBezTo>
                                          <a:lnTo>
                                            <a:pt x="629371" y="1037137"/>
                                          </a:lnTo>
                                          <a:cubicBezTo>
                                            <a:pt x="658282" y="1037137"/>
                                            <a:pt x="681719" y="1013700"/>
                                            <a:pt x="681719" y="984788"/>
                                          </a:cubicBezTo>
                                          <a:lnTo>
                                            <a:pt x="681719" y="718382"/>
                                          </a:lnTo>
                                          <a:cubicBezTo>
                                            <a:pt x="681719" y="689471"/>
                                            <a:pt x="658282" y="666034"/>
                                            <a:pt x="629371" y="666034"/>
                                          </a:cubicBezTo>
                                          <a:lnTo>
                                            <a:pt x="362660" y="666034"/>
                                          </a:lnTo>
                                          <a:lnTo>
                                            <a:pt x="362660" y="52348"/>
                                          </a:lnTo>
                                          <a:cubicBezTo>
                                            <a:pt x="362660" y="23437"/>
                                            <a:pt x="339223" y="0"/>
                                            <a:pt x="310312" y="0"/>
                                          </a:cubicBezTo>
                                          <a:lnTo>
                                            <a:pt x="310284" y="0"/>
                                          </a:ln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20" name="Graphic 2"/>
                                <wpg:cNvGrpSpPr>
                                  <a:grpSpLocks/>
                                </wpg:cNvGrpSpPr>
                                <wpg:grpSpPr bwMode="auto">
                                  <a:xfrm>
                                    <a:off x="27001" y="25388"/>
                                    <a:ext cx="16236" cy="10372"/>
                                    <a:chOff x="27001" y="25388"/>
                                    <a:chExt cx="16235" cy="10371"/>
                                  </a:xfrm>
                                </wpg:grpSpPr>
                                <wps:wsp>
                                  <wps:cNvPr id="21" name="Freeform 122"/>
                                  <wps:cNvSpPr>
                                    <a:spLocks/>
                                  </wps:cNvSpPr>
                                  <wps:spPr bwMode="auto">
                                    <a:xfrm>
                                      <a:off x="27263" y="25650"/>
                                      <a:ext cx="15712" cy="9849"/>
                                    </a:xfrm>
                                    <a:custGeom>
                                      <a:avLst/>
                                      <a:gdLst>
                                        <a:gd name="T0" fmla="*/ 549630 w 1571266"/>
                                        <a:gd name="T1" fmla="*/ 984864 h 984864"/>
                                        <a:gd name="T2" fmla="*/ 523437 w 1571266"/>
                                        <a:gd name="T3" fmla="*/ 958671 h 984864"/>
                                        <a:gd name="T4" fmla="*/ 523437 w 1571266"/>
                                        <a:gd name="T5" fmla="*/ 318792 h 984864"/>
                                        <a:gd name="T6" fmla="*/ 26193 w 1571266"/>
                                        <a:gd name="T7" fmla="*/ 318792 h 984864"/>
                                        <a:gd name="T8" fmla="*/ 0 w 1571266"/>
                                        <a:gd name="T9" fmla="*/ 292609 h 984864"/>
                                        <a:gd name="T10" fmla="*/ 0 w 1571266"/>
                                        <a:gd name="T11" fmla="*/ 26298 h 984864"/>
                                        <a:gd name="T12" fmla="*/ 26193 w 1571266"/>
                                        <a:gd name="T13" fmla="*/ 105 h 984864"/>
                                        <a:gd name="T14" fmla="*/ 547355 w 1571266"/>
                                        <a:gd name="T15" fmla="*/ 105 h 984864"/>
                                        <a:gd name="T16" fmla="*/ 549630 w 1571266"/>
                                        <a:gd name="T17" fmla="*/ 0 h 984864"/>
                                        <a:gd name="T18" fmla="*/ 807632 w 1571266"/>
                                        <a:gd name="T19" fmla="*/ 0 h 984864"/>
                                        <a:gd name="T20" fmla="*/ 809907 w 1571266"/>
                                        <a:gd name="T21" fmla="*/ 105 h 984864"/>
                                        <a:gd name="T22" fmla="*/ 1408934 w 1571266"/>
                                        <a:gd name="T23" fmla="*/ 105 h 984864"/>
                                        <a:gd name="T24" fmla="*/ 1432253 w 1571266"/>
                                        <a:gd name="T25" fmla="*/ 14382 h 984864"/>
                                        <a:gd name="T26" fmla="*/ 1568407 w 1571266"/>
                                        <a:gd name="T27" fmla="*/ 280692 h 984864"/>
                                        <a:gd name="T28" fmla="*/ 1556965 w 1571266"/>
                                        <a:gd name="T29" fmla="*/ 315910 h 984864"/>
                                        <a:gd name="T30" fmla="*/ 1545088 w 1571266"/>
                                        <a:gd name="T31" fmla="*/ 318764 h 984864"/>
                                        <a:gd name="T32" fmla="*/ 833816 w 1571266"/>
                                        <a:gd name="T33" fmla="*/ 318764 h 984864"/>
                                        <a:gd name="T34" fmla="*/ 833816 w 1571266"/>
                                        <a:gd name="T35" fmla="*/ 958614 h 984864"/>
                                        <a:gd name="T36" fmla="*/ 807622 w 1571266"/>
                                        <a:gd name="T37" fmla="*/ 984807 h 98486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71266" h="984864">
                                          <a:moveTo>
                                            <a:pt x="549630" y="984864"/>
                                          </a:moveTo>
                                          <a:cubicBezTo>
                                            <a:pt x="535164" y="984864"/>
                                            <a:pt x="523437" y="973137"/>
                                            <a:pt x="523437" y="958671"/>
                                          </a:cubicBezTo>
                                          <a:lnTo>
                                            <a:pt x="523437" y="318792"/>
                                          </a:lnTo>
                                          <a:lnTo>
                                            <a:pt x="26193" y="318792"/>
                                          </a:lnTo>
                                          <a:cubicBezTo>
                                            <a:pt x="11731" y="318792"/>
                                            <a:pt x="5" y="307071"/>
                                            <a:pt x="0" y="292609"/>
                                          </a:cubicBezTo>
                                          <a:lnTo>
                                            <a:pt x="0" y="26298"/>
                                          </a:lnTo>
                                          <a:cubicBezTo>
                                            <a:pt x="0" y="11832"/>
                                            <a:pt x="11727" y="105"/>
                                            <a:pt x="26193" y="105"/>
                                          </a:cubicBezTo>
                                          <a:lnTo>
                                            <a:pt x="547355" y="105"/>
                                          </a:lnTo>
                                          <a:cubicBezTo>
                                            <a:pt x="548107" y="38"/>
                                            <a:pt x="548869" y="0"/>
                                            <a:pt x="549630" y="0"/>
                                          </a:cubicBezTo>
                                          <a:lnTo>
                                            <a:pt x="807632" y="0"/>
                                          </a:lnTo>
                                          <a:cubicBezTo>
                                            <a:pt x="808403" y="0"/>
                                            <a:pt x="809155" y="0"/>
                                            <a:pt x="809907" y="105"/>
                                          </a:cubicBezTo>
                                          <a:lnTo>
                                            <a:pt x="1408934" y="105"/>
                                          </a:lnTo>
                                          <a:cubicBezTo>
                                            <a:pt x="1418771" y="110"/>
                                            <a:pt x="1427776" y="5623"/>
                                            <a:pt x="1432253" y="14382"/>
                                          </a:cubicBezTo>
                                          <a:lnTo>
                                            <a:pt x="1568407" y="280692"/>
                                          </a:lnTo>
                                          <a:cubicBezTo>
                                            <a:pt x="1574972" y="293577"/>
                                            <a:pt x="1569850" y="309344"/>
                                            <a:pt x="1556965" y="315910"/>
                                          </a:cubicBezTo>
                                          <a:cubicBezTo>
                                            <a:pt x="1553286" y="317784"/>
                                            <a:pt x="1549217" y="318762"/>
                                            <a:pt x="1545088" y="318764"/>
                                          </a:cubicBezTo>
                                          <a:lnTo>
                                            <a:pt x="833816" y="318764"/>
                                          </a:lnTo>
                                          <a:lnTo>
                                            <a:pt x="833816" y="958614"/>
                                          </a:lnTo>
                                          <a:cubicBezTo>
                                            <a:pt x="833816" y="973080"/>
                                            <a:pt x="822088" y="984807"/>
                                            <a:pt x="807622" y="984807"/>
                                          </a:cubicBezTo>
                                          <a:lnTo>
                                            <a:pt x="549630" y="984864"/>
                                          </a:lnTo>
                                          <a:close/>
                                        </a:path>
                                      </a:pathLst>
                                    </a:custGeom>
                                    <a:solidFill>
                                      <a:srgbClr val="FF6D2D"/>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23" name="Freeform 123"/>
                                  <wps:cNvSpPr>
                                    <a:spLocks/>
                                  </wps:cNvSpPr>
                                  <wps:spPr bwMode="auto">
                                    <a:xfrm>
                                      <a:off x="27001" y="25388"/>
                                      <a:ext cx="16236" cy="10372"/>
                                    </a:xfrm>
                                    <a:custGeom>
                                      <a:avLst/>
                                      <a:gdLst>
                                        <a:gd name="T0" fmla="*/ 833787 w 1623597"/>
                                        <a:gd name="T1" fmla="*/ 52406 h 1037174"/>
                                        <a:gd name="T2" fmla="*/ 833787 w 1623597"/>
                                        <a:gd name="T3" fmla="*/ 52491 h 1037174"/>
                                        <a:gd name="T4" fmla="*/ 1435090 w 1623597"/>
                                        <a:gd name="T5" fmla="*/ 52491 h 1037174"/>
                                        <a:gd name="T6" fmla="*/ 1571243 w 1623597"/>
                                        <a:gd name="T7" fmla="*/ 318812 h 1037174"/>
                                        <a:gd name="T8" fmla="*/ 833787 w 1623597"/>
                                        <a:gd name="T9" fmla="*/ 318812 h 1037174"/>
                                        <a:gd name="T10" fmla="*/ 833787 w 1623597"/>
                                        <a:gd name="T11" fmla="*/ 984845 h 1037174"/>
                                        <a:gd name="T12" fmla="*/ 575776 w 1623597"/>
                                        <a:gd name="T13" fmla="*/ 984845 h 1037174"/>
                                        <a:gd name="T14" fmla="*/ 575776 w 1623597"/>
                                        <a:gd name="T15" fmla="*/ 318812 h 1037174"/>
                                        <a:gd name="T16" fmla="*/ 52348 w 1623597"/>
                                        <a:gd name="T17" fmla="*/ 318812 h 1037174"/>
                                        <a:gd name="T18" fmla="*/ 52348 w 1623597"/>
                                        <a:gd name="T19" fmla="*/ 52491 h 1037174"/>
                                        <a:gd name="T20" fmla="*/ 575776 w 1623597"/>
                                        <a:gd name="T21" fmla="*/ 52491 h 1037174"/>
                                        <a:gd name="T22" fmla="*/ 575776 w 1623597"/>
                                        <a:gd name="T23" fmla="*/ 52406 h 1037174"/>
                                        <a:gd name="T24" fmla="*/ 833787 w 1623597"/>
                                        <a:gd name="T25" fmla="*/ 52406 h 1037174"/>
                                        <a:gd name="T26" fmla="*/ 833787 w 1623597"/>
                                        <a:gd name="T27" fmla="*/ 57 h 1037174"/>
                                        <a:gd name="T28" fmla="*/ 575776 w 1623597"/>
                                        <a:gd name="T29" fmla="*/ 57 h 1037174"/>
                                        <a:gd name="T30" fmla="*/ 572616 w 1623597"/>
                                        <a:gd name="T31" fmla="*/ 152 h 1037174"/>
                                        <a:gd name="T32" fmla="*/ 52348 w 1623597"/>
                                        <a:gd name="T33" fmla="*/ 152 h 1037174"/>
                                        <a:gd name="T34" fmla="*/ 0 w 1623597"/>
                                        <a:gd name="T35" fmla="*/ 52501 h 1037174"/>
                                        <a:gd name="T36" fmla="*/ 0 w 1623597"/>
                                        <a:gd name="T37" fmla="*/ 318821 h 1037174"/>
                                        <a:gd name="T38" fmla="*/ 52348 w 1623597"/>
                                        <a:gd name="T39" fmla="*/ 371170 h 1037174"/>
                                        <a:gd name="T40" fmla="*/ 523399 w 1623597"/>
                                        <a:gd name="T41" fmla="*/ 371170 h 1037174"/>
                                        <a:gd name="T42" fmla="*/ 523399 w 1623597"/>
                                        <a:gd name="T43" fmla="*/ 984826 h 1037174"/>
                                        <a:gd name="T44" fmla="*/ 575747 w 1623597"/>
                                        <a:gd name="T45" fmla="*/ 1037175 h 1037174"/>
                                        <a:gd name="T46" fmla="*/ 833758 w 1623597"/>
                                        <a:gd name="T47" fmla="*/ 1037175 h 1037174"/>
                                        <a:gd name="T48" fmla="*/ 886107 w 1623597"/>
                                        <a:gd name="T49" fmla="*/ 984826 h 1037174"/>
                                        <a:gd name="T50" fmla="*/ 886107 w 1623597"/>
                                        <a:gd name="T51" fmla="*/ 371189 h 1037174"/>
                                        <a:gd name="T52" fmla="*/ 1571196 w 1623597"/>
                                        <a:gd name="T53" fmla="*/ 371189 h 1037174"/>
                                        <a:gd name="T54" fmla="*/ 1623598 w 1623597"/>
                                        <a:gd name="T55" fmla="*/ 318894 h 1037174"/>
                                        <a:gd name="T56" fmla="*/ 1617833 w 1623597"/>
                                        <a:gd name="T57" fmla="*/ 294960 h 1037174"/>
                                        <a:gd name="T58" fmla="*/ 1481727 w 1623597"/>
                                        <a:gd name="T59" fmla="*/ 28649 h 1037174"/>
                                        <a:gd name="T60" fmla="*/ 1435090 w 1623597"/>
                                        <a:gd name="T61" fmla="*/ 95 h 1037174"/>
                                        <a:gd name="T62" fmla="*/ 836947 w 1623597"/>
                                        <a:gd name="T63" fmla="*/ 95 h 1037174"/>
                                        <a:gd name="T64" fmla="*/ 833787 w 1623597"/>
                                        <a:gd name="T65" fmla="*/ 0 h 103717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623597" h="1037174">
                                          <a:moveTo>
                                            <a:pt x="833787" y="52406"/>
                                          </a:moveTo>
                                          <a:lnTo>
                                            <a:pt x="833787" y="52491"/>
                                          </a:lnTo>
                                          <a:lnTo>
                                            <a:pt x="1435090" y="52491"/>
                                          </a:lnTo>
                                          <a:lnTo>
                                            <a:pt x="1571243" y="318812"/>
                                          </a:lnTo>
                                          <a:lnTo>
                                            <a:pt x="833787" y="318812"/>
                                          </a:lnTo>
                                          <a:lnTo>
                                            <a:pt x="833787" y="984845"/>
                                          </a:lnTo>
                                          <a:lnTo>
                                            <a:pt x="575776" y="984845"/>
                                          </a:lnTo>
                                          <a:lnTo>
                                            <a:pt x="575776" y="318812"/>
                                          </a:lnTo>
                                          <a:lnTo>
                                            <a:pt x="52348" y="318812"/>
                                          </a:lnTo>
                                          <a:lnTo>
                                            <a:pt x="52348" y="52491"/>
                                          </a:lnTo>
                                          <a:lnTo>
                                            <a:pt x="575776" y="52491"/>
                                          </a:lnTo>
                                          <a:lnTo>
                                            <a:pt x="575776" y="52406"/>
                                          </a:lnTo>
                                          <a:lnTo>
                                            <a:pt x="833787" y="52406"/>
                                          </a:lnTo>
                                          <a:moveTo>
                                            <a:pt x="833787" y="57"/>
                                          </a:moveTo>
                                          <a:lnTo>
                                            <a:pt x="575776" y="57"/>
                                          </a:lnTo>
                                          <a:cubicBezTo>
                                            <a:pt x="574719" y="57"/>
                                            <a:pt x="573663" y="57"/>
                                            <a:pt x="572616" y="152"/>
                                          </a:cubicBezTo>
                                          <a:lnTo>
                                            <a:pt x="52348" y="152"/>
                                          </a:lnTo>
                                          <a:cubicBezTo>
                                            <a:pt x="23437" y="152"/>
                                            <a:pt x="0" y="23590"/>
                                            <a:pt x="0" y="52501"/>
                                          </a:cubicBezTo>
                                          <a:lnTo>
                                            <a:pt x="0" y="318821"/>
                                          </a:lnTo>
                                          <a:cubicBezTo>
                                            <a:pt x="0" y="347732"/>
                                            <a:pt x="23437" y="371170"/>
                                            <a:pt x="52348" y="371170"/>
                                          </a:cubicBezTo>
                                          <a:lnTo>
                                            <a:pt x="523399" y="371170"/>
                                          </a:lnTo>
                                          <a:lnTo>
                                            <a:pt x="523399" y="984826"/>
                                          </a:lnTo>
                                          <a:cubicBezTo>
                                            <a:pt x="523399" y="1013738"/>
                                            <a:pt x="546836" y="1037175"/>
                                            <a:pt x="575747" y="1037175"/>
                                          </a:cubicBezTo>
                                          <a:lnTo>
                                            <a:pt x="833758" y="1037175"/>
                                          </a:lnTo>
                                          <a:cubicBezTo>
                                            <a:pt x="862670" y="1037175"/>
                                            <a:pt x="886107" y="1013738"/>
                                            <a:pt x="886107" y="984826"/>
                                          </a:cubicBezTo>
                                          <a:lnTo>
                                            <a:pt x="886107" y="371189"/>
                                          </a:lnTo>
                                          <a:lnTo>
                                            <a:pt x="1571196" y="371189"/>
                                          </a:lnTo>
                                          <a:cubicBezTo>
                                            <a:pt x="1600107" y="371218"/>
                                            <a:pt x="1623568" y="347805"/>
                                            <a:pt x="1623598" y="318894"/>
                                          </a:cubicBezTo>
                                          <a:cubicBezTo>
                                            <a:pt x="1623606" y="310571"/>
                                            <a:pt x="1621630" y="302366"/>
                                            <a:pt x="1617833" y="294960"/>
                                          </a:cubicBezTo>
                                          <a:lnTo>
                                            <a:pt x="1481727" y="28649"/>
                                          </a:lnTo>
                                          <a:cubicBezTo>
                                            <a:pt x="1472783" y="11122"/>
                                            <a:pt x="1454766" y="92"/>
                                            <a:pt x="1435090" y="95"/>
                                          </a:cubicBezTo>
                                          <a:lnTo>
                                            <a:pt x="836947" y="95"/>
                                          </a:lnTo>
                                          <a:cubicBezTo>
                                            <a:pt x="835900" y="29"/>
                                            <a:pt x="834843" y="0"/>
                                            <a:pt x="833787" y="0"/>
                                          </a:cubicBezTo>
                                          <a:lnTo>
                                            <a:pt x="833787" y="57"/>
                                          </a:ln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26" name="Graphic 2"/>
                                <wpg:cNvGrpSpPr>
                                  <a:grpSpLocks/>
                                </wpg:cNvGrpSpPr>
                                <wpg:grpSpPr bwMode="auto">
                                  <a:xfrm>
                                    <a:off x="21743" y="25388"/>
                                    <a:ext cx="10078" cy="10372"/>
                                    <a:chOff x="21743" y="25388"/>
                                    <a:chExt cx="10078" cy="10372"/>
                                  </a:xfrm>
                                </wpg:grpSpPr>
                                <wps:wsp>
                                  <wps:cNvPr id="27" name="Freeform 125"/>
                                  <wps:cNvSpPr>
                                    <a:spLocks/>
                                  </wps:cNvSpPr>
                                  <wps:spPr bwMode="auto">
                                    <a:xfrm>
                                      <a:off x="22004" y="25650"/>
                                      <a:ext cx="9555" cy="9849"/>
                                    </a:xfrm>
                                    <a:custGeom>
                                      <a:avLst/>
                                      <a:gdLst>
                                        <a:gd name="T0" fmla="*/ 477722 w 955435"/>
                                        <a:gd name="T1" fmla="*/ 984845 h 984845"/>
                                        <a:gd name="T2" fmla="*/ 0 w 955435"/>
                                        <a:gd name="T3" fmla="*/ 492427 h 984845"/>
                                        <a:gd name="T4" fmla="*/ 477722 w 955435"/>
                                        <a:gd name="T5" fmla="*/ 0 h 984845"/>
                                        <a:gd name="T6" fmla="*/ 955435 w 955435"/>
                                        <a:gd name="T7" fmla="*/ 492427 h 984845"/>
                                        <a:gd name="T8" fmla="*/ 477722 w 955435"/>
                                        <a:gd name="T9" fmla="*/ 984845 h 984845"/>
                                        <a:gd name="T10" fmla="*/ 477722 w 955435"/>
                                        <a:gd name="T11" fmla="*/ 318688 h 984845"/>
                                        <a:gd name="T12" fmla="*/ 310541 w 955435"/>
                                        <a:gd name="T13" fmla="*/ 492427 h 984845"/>
                                        <a:gd name="T14" fmla="*/ 477722 w 955435"/>
                                        <a:gd name="T15" fmla="*/ 665901 h 984845"/>
                                        <a:gd name="T16" fmla="*/ 645152 w 955435"/>
                                        <a:gd name="T17" fmla="*/ 492427 h 984845"/>
                                        <a:gd name="T18" fmla="*/ 477722 w 955435"/>
                                        <a:gd name="T19" fmla="*/ 318688 h 9848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55435" h="984845">
                                          <a:moveTo>
                                            <a:pt x="477722" y="984845"/>
                                          </a:moveTo>
                                          <a:cubicBezTo>
                                            <a:pt x="214305" y="984845"/>
                                            <a:pt x="0" y="763954"/>
                                            <a:pt x="0" y="492427"/>
                                          </a:cubicBezTo>
                                          <a:cubicBezTo>
                                            <a:pt x="0" y="220901"/>
                                            <a:pt x="214305" y="0"/>
                                            <a:pt x="477722" y="0"/>
                                          </a:cubicBezTo>
                                          <a:cubicBezTo>
                                            <a:pt x="741140" y="0"/>
                                            <a:pt x="955435" y="220901"/>
                                            <a:pt x="955435" y="492427"/>
                                          </a:cubicBezTo>
                                          <a:cubicBezTo>
                                            <a:pt x="955435" y="763954"/>
                                            <a:pt x="741140" y="984845"/>
                                            <a:pt x="477722" y="984845"/>
                                          </a:cubicBezTo>
                                          <a:close/>
                                          <a:moveTo>
                                            <a:pt x="477722" y="318688"/>
                                          </a:moveTo>
                                          <a:cubicBezTo>
                                            <a:pt x="385532" y="318688"/>
                                            <a:pt x="310541" y="396630"/>
                                            <a:pt x="310541" y="492427"/>
                                          </a:cubicBezTo>
                                          <a:cubicBezTo>
                                            <a:pt x="310541" y="588225"/>
                                            <a:pt x="385532" y="665901"/>
                                            <a:pt x="477722" y="665901"/>
                                          </a:cubicBezTo>
                                          <a:cubicBezTo>
                                            <a:pt x="569913" y="665901"/>
                                            <a:pt x="645152" y="588082"/>
                                            <a:pt x="645152" y="492427"/>
                                          </a:cubicBezTo>
                                          <a:cubicBezTo>
                                            <a:pt x="645152" y="396773"/>
                                            <a:pt x="570046" y="318688"/>
                                            <a:pt x="477722" y="318688"/>
                                          </a:cubicBezTo>
                                          <a:close/>
                                        </a:path>
                                      </a:pathLst>
                                    </a:custGeom>
                                    <a:solidFill>
                                      <a:srgbClr val="FF6D2D"/>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28" name="Freeform 126"/>
                                  <wps:cNvSpPr>
                                    <a:spLocks/>
                                  </wps:cNvSpPr>
                                  <wps:spPr bwMode="auto">
                                    <a:xfrm>
                                      <a:off x="21743" y="25388"/>
                                      <a:ext cx="10078" cy="10372"/>
                                    </a:xfrm>
                                    <a:custGeom>
                                      <a:avLst/>
                                      <a:gdLst>
                                        <a:gd name="T0" fmla="*/ 503906 w 1007821"/>
                                        <a:gd name="T1" fmla="*/ 52386 h 1037231"/>
                                        <a:gd name="T2" fmla="*/ 955426 w 1007821"/>
                                        <a:gd name="T3" fmla="*/ 518621 h 1037231"/>
                                        <a:gd name="T4" fmla="*/ 503906 w 1007821"/>
                                        <a:gd name="T5" fmla="*/ 984855 h 1037231"/>
                                        <a:gd name="T6" fmla="*/ 52377 w 1007821"/>
                                        <a:gd name="T7" fmla="*/ 518621 h 1037231"/>
                                        <a:gd name="T8" fmla="*/ 503906 w 1007821"/>
                                        <a:gd name="T9" fmla="*/ 52386 h 1037231"/>
                                        <a:gd name="T10" fmla="*/ 503906 w 1007821"/>
                                        <a:gd name="T11" fmla="*/ 718287 h 1037231"/>
                                        <a:gd name="T12" fmla="*/ 697519 w 1007821"/>
                                        <a:gd name="T13" fmla="*/ 518621 h 1037231"/>
                                        <a:gd name="T14" fmla="*/ 503906 w 1007821"/>
                                        <a:gd name="T15" fmla="*/ 318745 h 1037231"/>
                                        <a:gd name="T16" fmla="*/ 310540 w 1007821"/>
                                        <a:gd name="T17" fmla="*/ 518621 h 1037231"/>
                                        <a:gd name="T18" fmla="*/ 503916 w 1007821"/>
                                        <a:gd name="T19" fmla="*/ 718287 h 1037231"/>
                                        <a:gd name="T20" fmla="*/ 503916 w 1007821"/>
                                        <a:gd name="T21" fmla="*/ 0 h 1037231"/>
                                        <a:gd name="T22" fmla="*/ 0 w 1007821"/>
                                        <a:gd name="T23" fmla="*/ 518621 h 1037231"/>
                                        <a:gd name="T24" fmla="*/ 503916 w 1007821"/>
                                        <a:gd name="T25" fmla="*/ 1037232 h 1037231"/>
                                        <a:gd name="T26" fmla="*/ 1007822 w 1007821"/>
                                        <a:gd name="T27" fmla="*/ 518621 h 1037231"/>
                                        <a:gd name="T28" fmla="*/ 503916 w 1007821"/>
                                        <a:gd name="T29" fmla="*/ 0 h 1037231"/>
                                        <a:gd name="T30" fmla="*/ 503916 w 1007821"/>
                                        <a:gd name="T31" fmla="*/ 665910 h 1037231"/>
                                        <a:gd name="T32" fmla="*/ 362917 w 1007821"/>
                                        <a:gd name="T33" fmla="*/ 518621 h 1037231"/>
                                        <a:gd name="T34" fmla="*/ 503916 w 1007821"/>
                                        <a:gd name="T35" fmla="*/ 371093 h 1037231"/>
                                        <a:gd name="T36" fmla="*/ 645152 w 1007821"/>
                                        <a:gd name="T37" fmla="*/ 518621 h 1037231"/>
                                        <a:gd name="T38" fmla="*/ 503916 w 1007821"/>
                                        <a:gd name="T39" fmla="*/ 665910 h 103723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007821" h="1037231">
                                          <a:moveTo>
                                            <a:pt x="503906" y="52386"/>
                                          </a:moveTo>
                                          <a:cubicBezTo>
                                            <a:pt x="753275" y="52386"/>
                                            <a:pt x="955426" y="261143"/>
                                            <a:pt x="955426" y="518621"/>
                                          </a:cubicBezTo>
                                          <a:cubicBezTo>
                                            <a:pt x="955426" y="776099"/>
                                            <a:pt x="753256" y="984855"/>
                                            <a:pt x="503906" y="984855"/>
                                          </a:cubicBezTo>
                                          <a:cubicBezTo>
                                            <a:pt x="254556" y="984855"/>
                                            <a:pt x="52377" y="776089"/>
                                            <a:pt x="52377" y="518621"/>
                                          </a:cubicBezTo>
                                          <a:cubicBezTo>
                                            <a:pt x="52377" y="261152"/>
                                            <a:pt x="254547" y="52386"/>
                                            <a:pt x="503906" y="52386"/>
                                          </a:cubicBezTo>
                                          <a:moveTo>
                                            <a:pt x="503906" y="718287"/>
                                          </a:moveTo>
                                          <a:cubicBezTo>
                                            <a:pt x="610725" y="718287"/>
                                            <a:pt x="697519" y="628924"/>
                                            <a:pt x="697519" y="518621"/>
                                          </a:cubicBezTo>
                                          <a:cubicBezTo>
                                            <a:pt x="697519" y="408318"/>
                                            <a:pt x="610725" y="318745"/>
                                            <a:pt x="503906" y="318745"/>
                                          </a:cubicBezTo>
                                          <a:cubicBezTo>
                                            <a:pt x="397087" y="318745"/>
                                            <a:pt x="310540" y="408308"/>
                                            <a:pt x="310540" y="518621"/>
                                          </a:cubicBezTo>
                                          <a:cubicBezTo>
                                            <a:pt x="310540" y="628933"/>
                                            <a:pt x="397077" y="718287"/>
                                            <a:pt x="503916" y="718287"/>
                                          </a:cubicBezTo>
                                          <a:moveTo>
                                            <a:pt x="503916" y="0"/>
                                          </a:moveTo>
                                          <a:cubicBezTo>
                                            <a:pt x="226060" y="0"/>
                                            <a:pt x="0" y="232655"/>
                                            <a:pt x="0" y="518621"/>
                                          </a:cubicBezTo>
                                          <a:cubicBezTo>
                                            <a:pt x="0" y="804586"/>
                                            <a:pt x="226060" y="1037232"/>
                                            <a:pt x="503916" y="1037232"/>
                                          </a:cubicBezTo>
                                          <a:cubicBezTo>
                                            <a:pt x="781771" y="1037232"/>
                                            <a:pt x="1007822" y="804586"/>
                                            <a:pt x="1007822" y="518621"/>
                                          </a:cubicBezTo>
                                          <a:cubicBezTo>
                                            <a:pt x="1007822" y="232655"/>
                                            <a:pt x="781771" y="0"/>
                                            <a:pt x="503916" y="0"/>
                                          </a:cubicBezTo>
                                          <a:close/>
                                          <a:moveTo>
                                            <a:pt x="503916" y="665910"/>
                                          </a:moveTo>
                                          <a:cubicBezTo>
                                            <a:pt x="426173" y="665910"/>
                                            <a:pt x="362917" y="599837"/>
                                            <a:pt x="362917" y="518621"/>
                                          </a:cubicBezTo>
                                          <a:cubicBezTo>
                                            <a:pt x="362917" y="437404"/>
                                            <a:pt x="426173" y="371093"/>
                                            <a:pt x="503916" y="371093"/>
                                          </a:cubicBezTo>
                                          <a:cubicBezTo>
                                            <a:pt x="581658" y="371093"/>
                                            <a:pt x="645152" y="437281"/>
                                            <a:pt x="645152" y="518621"/>
                                          </a:cubicBezTo>
                                          <a:cubicBezTo>
                                            <a:pt x="645152" y="599961"/>
                                            <a:pt x="581791" y="665910"/>
                                            <a:pt x="503916" y="665910"/>
                                          </a:cubicBez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cNvPr id="29" name="Graphic 2"/>
                                <wpg:cNvGrpSpPr>
                                  <a:grpSpLocks/>
                                </wpg:cNvGrpSpPr>
                                <wpg:grpSpPr bwMode="auto">
                                  <a:xfrm>
                                    <a:off x="35288" y="25389"/>
                                    <a:ext cx="11356" cy="10372"/>
                                    <a:chOff x="35288" y="25389"/>
                                    <a:chExt cx="11355" cy="10372"/>
                                  </a:xfrm>
                                </wpg:grpSpPr>
                                <wps:wsp>
                                  <wps:cNvPr id="33" name="Freeform 128"/>
                                  <wps:cNvSpPr>
                                    <a:spLocks/>
                                  </wps:cNvSpPr>
                                  <wps:spPr bwMode="auto">
                                    <a:xfrm>
                                      <a:off x="35551" y="25651"/>
                                      <a:ext cx="10830" cy="9848"/>
                                    </a:xfrm>
                                    <a:custGeom>
                                      <a:avLst/>
                                      <a:gdLst>
                                        <a:gd name="T0" fmla="*/ 765161 w 1083047"/>
                                        <a:gd name="T1" fmla="*/ 984826 h 984826"/>
                                        <a:gd name="T2" fmla="*/ 742537 w 1083047"/>
                                        <a:gd name="T3" fmla="*/ 971834 h 984826"/>
                                        <a:gd name="T4" fmla="*/ 741110 w 1083047"/>
                                        <a:gd name="T5" fmla="*/ 969303 h 984826"/>
                                        <a:gd name="T6" fmla="*/ 704618 w 1083047"/>
                                        <a:gd name="T7" fmla="*/ 897919 h 984826"/>
                                        <a:gd name="T8" fmla="*/ 378373 w 1083047"/>
                                        <a:gd name="T9" fmla="*/ 897919 h 984826"/>
                                        <a:gd name="T10" fmla="*/ 341253 w 1083047"/>
                                        <a:gd name="T11" fmla="*/ 970426 h 984826"/>
                                        <a:gd name="T12" fmla="*/ 317944 w 1083047"/>
                                        <a:gd name="T13" fmla="*/ 984703 h 984826"/>
                                        <a:gd name="T14" fmla="*/ 26163 w 1083047"/>
                                        <a:gd name="T15" fmla="*/ 984703 h 984826"/>
                                        <a:gd name="T16" fmla="*/ 0 w 1083047"/>
                                        <a:gd name="T17" fmla="*/ 958499 h 984826"/>
                                        <a:gd name="T18" fmla="*/ 2854 w 1083047"/>
                                        <a:gd name="T19" fmla="*/ 946631 h 984826"/>
                                        <a:gd name="T20" fmla="*/ 372377 w 1083047"/>
                                        <a:gd name="T21" fmla="*/ 224356 h 984826"/>
                                        <a:gd name="T22" fmla="*/ 373719 w 1083047"/>
                                        <a:gd name="T23" fmla="*/ 222024 h 984826"/>
                                        <a:gd name="T24" fmla="*/ 480062 w 1083047"/>
                                        <a:gd name="T25" fmla="*/ 14277 h 984826"/>
                                        <a:gd name="T26" fmla="*/ 503372 w 1083047"/>
                                        <a:gd name="T27" fmla="*/ 0 h 984826"/>
                                        <a:gd name="T28" fmla="*/ 580105 w 1083047"/>
                                        <a:gd name="T29" fmla="*/ 0 h 984826"/>
                                        <a:gd name="T30" fmla="*/ 603424 w 1083047"/>
                                        <a:gd name="T31" fmla="*/ 14277 h 984826"/>
                                        <a:gd name="T32" fmla="*/ 710757 w 1083047"/>
                                        <a:gd name="T33" fmla="*/ 224261 h 984826"/>
                                        <a:gd name="T34" fmla="*/ 886029 w 1083047"/>
                                        <a:gd name="T35" fmla="*/ 566791 h 984826"/>
                                        <a:gd name="T36" fmla="*/ 1080194 w 1083047"/>
                                        <a:gd name="T37" fmla="*/ 946555 h 984826"/>
                                        <a:gd name="T38" fmla="*/ 1068728 w 1083047"/>
                                        <a:gd name="T39" fmla="*/ 981778 h 984826"/>
                                        <a:gd name="T40" fmla="*/ 1056885 w 1083047"/>
                                        <a:gd name="T41" fmla="*/ 984626 h 984826"/>
                                        <a:gd name="T42" fmla="*/ 577097 w 1083047"/>
                                        <a:gd name="T43" fmla="*/ 648150 h 984826"/>
                                        <a:gd name="T44" fmla="*/ 541710 w 1083047"/>
                                        <a:gd name="T45" fmla="*/ 578945 h 984826"/>
                                        <a:gd name="T46" fmla="*/ 506265 w 1083047"/>
                                        <a:gd name="T47" fmla="*/ 648150 h 9848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1083047" h="984826">
                                          <a:moveTo>
                                            <a:pt x="765161" y="984826"/>
                                          </a:moveTo>
                                          <a:cubicBezTo>
                                            <a:pt x="755847" y="984823"/>
                                            <a:pt x="747235" y="979877"/>
                                            <a:pt x="742537" y="971834"/>
                                          </a:cubicBezTo>
                                          <a:cubicBezTo>
                                            <a:pt x="742537" y="971834"/>
                                            <a:pt x="741329" y="969731"/>
                                            <a:pt x="741110" y="969303"/>
                                          </a:cubicBezTo>
                                          <a:lnTo>
                                            <a:pt x="704618" y="897919"/>
                                          </a:lnTo>
                                          <a:lnTo>
                                            <a:pt x="378373" y="897919"/>
                                          </a:lnTo>
                                          <a:lnTo>
                                            <a:pt x="341253" y="970426"/>
                                          </a:lnTo>
                                          <a:cubicBezTo>
                                            <a:pt x="336778" y="979181"/>
                                            <a:pt x="327777" y="984694"/>
                                            <a:pt x="317944" y="984703"/>
                                          </a:cubicBezTo>
                                          <a:lnTo>
                                            <a:pt x="26163" y="984703"/>
                                          </a:lnTo>
                                          <a:cubicBezTo>
                                            <a:pt x="11702" y="984692"/>
                                            <a:pt x="-11" y="972959"/>
                                            <a:pt x="0" y="958499"/>
                                          </a:cubicBezTo>
                                          <a:cubicBezTo>
                                            <a:pt x="3" y="954373"/>
                                            <a:pt x="981" y="950307"/>
                                            <a:pt x="2854" y="946631"/>
                                          </a:cubicBezTo>
                                          <a:lnTo>
                                            <a:pt x="372377" y="224356"/>
                                          </a:lnTo>
                                          <a:cubicBezTo>
                                            <a:pt x="372786" y="223556"/>
                                            <a:pt x="373243" y="222776"/>
                                            <a:pt x="373719" y="222024"/>
                                          </a:cubicBezTo>
                                          <a:lnTo>
                                            <a:pt x="480062" y="14277"/>
                                          </a:lnTo>
                                          <a:cubicBezTo>
                                            <a:pt x="484533" y="5517"/>
                                            <a:pt x="493537" y="2"/>
                                            <a:pt x="503372" y="0"/>
                                          </a:cubicBezTo>
                                          <a:lnTo>
                                            <a:pt x="580105" y="0"/>
                                          </a:lnTo>
                                          <a:cubicBezTo>
                                            <a:pt x="589943" y="0"/>
                                            <a:pt x="598950" y="5515"/>
                                            <a:pt x="603424" y="14277"/>
                                          </a:cubicBezTo>
                                          <a:lnTo>
                                            <a:pt x="710757" y="224261"/>
                                          </a:lnTo>
                                          <a:lnTo>
                                            <a:pt x="886029" y="566791"/>
                                          </a:lnTo>
                                          <a:lnTo>
                                            <a:pt x="1080194" y="946555"/>
                                          </a:lnTo>
                                          <a:cubicBezTo>
                                            <a:pt x="1086754" y="959448"/>
                                            <a:pt x="1081621" y="975218"/>
                                            <a:pt x="1068728" y="981778"/>
                                          </a:cubicBezTo>
                                          <a:cubicBezTo>
                                            <a:pt x="1065059" y="983645"/>
                                            <a:pt x="1061002" y="984621"/>
                                            <a:pt x="1056885" y="984626"/>
                                          </a:cubicBezTo>
                                          <a:lnTo>
                                            <a:pt x="765161" y="984826"/>
                                          </a:lnTo>
                                          <a:close/>
                                          <a:moveTo>
                                            <a:pt x="577097" y="648150"/>
                                          </a:moveTo>
                                          <a:lnTo>
                                            <a:pt x="541710" y="578945"/>
                                          </a:lnTo>
                                          <a:lnTo>
                                            <a:pt x="506265" y="648150"/>
                                          </a:lnTo>
                                          <a:lnTo>
                                            <a:pt x="577097" y="648150"/>
                                          </a:lnTo>
                                          <a:close/>
                                        </a:path>
                                      </a:pathLst>
                                    </a:custGeom>
                                    <a:solidFill>
                                      <a:srgbClr val="3D4D55"/>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s:wsp>
                                  <wps:cNvPr id="34" name="Freeform 129"/>
                                  <wps:cNvSpPr>
                                    <a:spLocks/>
                                  </wps:cNvSpPr>
                                  <wps:spPr bwMode="auto">
                                    <a:xfrm>
                                      <a:off x="35288" y="25389"/>
                                      <a:ext cx="11356" cy="10372"/>
                                    </a:xfrm>
                                    <a:custGeom>
                                      <a:avLst/>
                                      <a:gdLst>
                                        <a:gd name="T0" fmla="*/ 606360 w 1135555"/>
                                        <a:gd name="T1" fmla="*/ 52386 h 1037222"/>
                                        <a:gd name="T2" fmla="*/ 713683 w 1135555"/>
                                        <a:gd name="T3" fmla="*/ 262409 h 1037222"/>
                                        <a:gd name="T4" fmla="*/ 713683 w 1135555"/>
                                        <a:gd name="T5" fmla="*/ 262409 h 1037222"/>
                                        <a:gd name="T6" fmla="*/ 742532 w 1135555"/>
                                        <a:gd name="T7" fmla="*/ 318688 h 1037222"/>
                                        <a:gd name="T8" fmla="*/ 888974 w 1135555"/>
                                        <a:gd name="T9" fmla="*/ 604939 h 1037222"/>
                                        <a:gd name="T10" fmla="*/ 1083140 w 1135555"/>
                                        <a:gd name="T11" fmla="*/ 984703 h 1037222"/>
                                        <a:gd name="T12" fmla="*/ 791407 w 1135555"/>
                                        <a:gd name="T13" fmla="*/ 984817 h 1037222"/>
                                        <a:gd name="T14" fmla="*/ 790674 w 1135555"/>
                                        <a:gd name="T15" fmla="*/ 983560 h 1037222"/>
                                        <a:gd name="T16" fmla="*/ 746891 w 1135555"/>
                                        <a:gd name="T17" fmla="*/ 897985 h 1037222"/>
                                        <a:gd name="T18" fmla="*/ 746891 w 1135555"/>
                                        <a:gd name="T19" fmla="*/ 897985 h 1037222"/>
                                        <a:gd name="T20" fmla="*/ 388609 w 1135555"/>
                                        <a:gd name="T21" fmla="*/ 897985 h 1037222"/>
                                        <a:gd name="T22" fmla="*/ 344180 w 1135555"/>
                                        <a:gd name="T23" fmla="*/ 984741 h 1037222"/>
                                        <a:gd name="T24" fmla="*/ 52418 w 1135555"/>
                                        <a:gd name="T25" fmla="*/ 984741 h 1037222"/>
                                        <a:gd name="T26" fmla="*/ 421941 w 1135555"/>
                                        <a:gd name="T27" fmla="*/ 262475 h 1037222"/>
                                        <a:gd name="T28" fmla="*/ 422017 w 1135555"/>
                                        <a:gd name="T29" fmla="*/ 262637 h 1037222"/>
                                        <a:gd name="T30" fmla="*/ 529626 w 1135555"/>
                                        <a:gd name="T31" fmla="*/ 52386 h 1037222"/>
                                        <a:gd name="T32" fmla="*/ 606360 w 1135555"/>
                                        <a:gd name="T33" fmla="*/ 52386 h 1037222"/>
                                        <a:gd name="T34" fmla="*/ 489680 w 1135555"/>
                                        <a:gd name="T35" fmla="*/ 700555 h 1037222"/>
                                        <a:gd name="T36" fmla="*/ 646154 w 1135555"/>
                                        <a:gd name="T37" fmla="*/ 700555 h 1037222"/>
                                        <a:gd name="T38" fmla="*/ 567964 w 1135555"/>
                                        <a:gd name="T39" fmla="*/ 547660 h 1037222"/>
                                        <a:gd name="T40" fmla="*/ 489680 w 1135555"/>
                                        <a:gd name="T41" fmla="*/ 700555 h 1037222"/>
                                        <a:gd name="T42" fmla="*/ 606360 w 1135555"/>
                                        <a:gd name="T43" fmla="*/ 38 h 1037222"/>
                                        <a:gd name="T44" fmla="*/ 529598 w 1135555"/>
                                        <a:gd name="T45" fmla="*/ 38 h 1037222"/>
                                        <a:gd name="T46" fmla="*/ 482960 w 1135555"/>
                                        <a:gd name="T47" fmla="*/ 28592 h 1037222"/>
                                        <a:gd name="T48" fmla="*/ 377150 w 1135555"/>
                                        <a:gd name="T49" fmla="*/ 235254 h 1037222"/>
                                        <a:gd name="T50" fmla="*/ 375246 w 1135555"/>
                                        <a:gd name="T51" fmla="*/ 238585 h 1037222"/>
                                        <a:gd name="T52" fmla="*/ 5780 w 1135555"/>
                                        <a:gd name="T53" fmla="*/ 960879 h 1037222"/>
                                        <a:gd name="T54" fmla="*/ 28469 w 1135555"/>
                                        <a:gd name="T55" fmla="*/ 1031349 h 1037222"/>
                                        <a:gd name="T56" fmla="*/ 52418 w 1135555"/>
                                        <a:gd name="T57" fmla="*/ 1037118 h 1037222"/>
                                        <a:gd name="T58" fmla="*/ 344199 w 1135555"/>
                                        <a:gd name="T59" fmla="*/ 1037118 h 1037222"/>
                                        <a:gd name="T60" fmla="*/ 390836 w 1135555"/>
                                        <a:gd name="T61" fmla="*/ 1008564 h 1037222"/>
                                        <a:gd name="T62" fmla="*/ 420666 w 1135555"/>
                                        <a:gd name="T63" fmla="*/ 950324 h 1037222"/>
                                        <a:gd name="T64" fmla="*/ 714864 w 1135555"/>
                                        <a:gd name="T65" fmla="*/ 950324 h 1037222"/>
                                        <a:gd name="T66" fmla="*/ 744065 w 1135555"/>
                                        <a:gd name="T67" fmla="*/ 1007431 h 1037222"/>
                                        <a:gd name="T68" fmla="*/ 745349 w 1135555"/>
                                        <a:gd name="T69" fmla="*/ 1009792 h 1037222"/>
                                        <a:gd name="T70" fmla="*/ 746073 w 1135555"/>
                                        <a:gd name="T71" fmla="*/ 1011058 h 1037222"/>
                                        <a:gd name="T72" fmla="*/ 791426 w 1135555"/>
                                        <a:gd name="T73" fmla="*/ 1037222 h 1037222"/>
                                        <a:gd name="T74" fmla="*/ 791426 w 1135555"/>
                                        <a:gd name="T75" fmla="*/ 1037222 h 1037222"/>
                                        <a:gd name="T76" fmla="*/ 1083159 w 1135555"/>
                                        <a:gd name="T77" fmla="*/ 1037099 h 1037222"/>
                                        <a:gd name="T78" fmla="*/ 1135556 w 1135555"/>
                                        <a:gd name="T79" fmla="*/ 984799 h 1037222"/>
                                        <a:gd name="T80" fmla="*/ 1129796 w 1135555"/>
                                        <a:gd name="T81" fmla="*/ 960879 h 1037222"/>
                                        <a:gd name="T82" fmla="*/ 935631 w 1135555"/>
                                        <a:gd name="T83" fmla="*/ 581115 h 1037222"/>
                                        <a:gd name="T84" fmla="*/ 789189 w 1135555"/>
                                        <a:gd name="T85" fmla="*/ 294855 h 1037222"/>
                                        <a:gd name="T86" fmla="*/ 760940 w 1135555"/>
                                        <a:gd name="T87" fmla="*/ 239737 h 1037222"/>
                                        <a:gd name="T88" fmla="*/ 760359 w 1135555"/>
                                        <a:gd name="T89" fmla="*/ 238585 h 1037222"/>
                                        <a:gd name="T90" fmla="*/ 652997 w 1135555"/>
                                        <a:gd name="T91" fmla="*/ 28554 h 1037222"/>
                                        <a:gd name="T92" fmla="*/ 606360 w 1135555"/>
                                        <a:gd name="T93" fmla="*/ 0 h 1037222"/>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135555" h="1037222">
                                          <a:moveTo>
                                            <a:pt x="606360" y="52386"/>
                                          </a:moveTo>
                                          <a:lnTo>
                                            <a:pt x="713683" y="262409"/>
                                          </a:lnTo>
                                          <a:lnTo>
                                            <a:pt x="742532" y="318688"/>
                                          </a:lnTo>
                                          <a:lnTo>
                                            <a:pt x="888974" y="604939"/>
                                          </a:lnTo>
                                          <a:lnTo>
                                            <a:pt x="1083140" y="984703"/>
                                          </a:lnTo>
                                          <a:lnTo>
                                            <a:pt x="791407" y="984817"/>
                                          </a:lnTo>
                                          <a:lnTo>
                                            <a:pt x="790674" y="983560"/>
                                          </a:lnTo>
                                          <a:lnTo>
                                            <a:pt x="746891" y="897985"/>
                                          </a:lnTo>
                                          <a:lnTo>
                                            <a:pt x="388609" y="897985"/>
                                          </a:lnTo>
                                          <a:lnTo>
                                            <a:pt x="344180" y="984741"/>
                                          </a:lnTo>
                                          <a:lnTo>
                                            <a:pt x="52418" y="984741"/>
                                          </a:lnTo>
                                          <a:lnTo>
                                            <a:pt x="421941" y="262475"/>
                                          </a:lnTo>
                                          <a:lnTo>
                                            <a:pt x="422017" y="262637"/>
                                          </a:lnTo>
                                          <a:lnTo>
                                            <a:pt x="529626" y="52386"/>
                                          </a:lnTo>
                                          <a:lnTo>
                                            <a:pt x="606360" y="52386"/>
                                          </a:lnTo>
                                          <a:moveTo>
                                            <a:pt x="489680" y="700555"/>
                                          </a:moveTo>
                                          <a:lnTo>
                                            <a:pt x="646154" y="700555"/>
                                          </a:lnTo>
                                          <a:lnTo>
                                            <a:pt x="567964" y="547660"/>
                                          </a:lnTo>
                                          <a:lnTo>
                                            <a:pt x="489680" y="700555"/>
                                          </a:lnTo>
                                          <a:moveTo>
                                            <a:pt x="606360" y="38"/>
                                          </a:moveTo>
                                          <a:lnTo>
                                            <a:pt x="529598" y="38"/>
                                          </a:lnTo>
                                          <a:cubicBezTo>
                                            <a:pt x="509924" y="45"/>
                                            <a:pt x="491912" y="11073"/>
                                            <a:pt x="482960" y="28592"/>
                                          </a:cubicBezTo>
                                          <a:lnTo>
                                            <a:pt x="377150" y="235254"/>
                                          </a:lnTo>
                                          <a:cubicBezTo>
                                            <a:pt x="376493" y="236339"/>
                                            <a:pt x="375874" y="237452"/>
                                            <a:pt x="375246" y="238585"/>
                                          </a:cubicBezTo>
                                          <a:lnTo>
                                            <a:pt x="5780" y="960879"/>
                                          </a:lnTo>
                                          <a:cubicBezTo>
                                            <a:pt x="-7414" y="986605"/>
                                            <a:pt x="2745" y="1018155"/>
                                            <a:pt x="28469" y="1031349"/>
                                          </a:cubicBezTo>
                                          <a:cubicBezTo>
                                            <a:pt x="35880" y="1035149"/>
                                            <a:pt x="44090" y="1037127"/>
                                            <a:pt x="52418" y="1037118"/>
                                          </a:cubicBezTo>
                                          <a:lnTo>
                                            <a:pt x="344199" y="1037118"/>
                                          </a:lnTo>
                                          <a:cubicBezTo>
                                            <a:pt x="363875" y="1037122"/>
                                            <a:pt x="381892" y="1026091"/>
                                            <a:pt x="390836" y="1008564"/>
                                          </a:cubicBezTo>
                                          <a:lnTo>
                                            <a:pt x="420666" y="950324"/>
                                          </a:lnTo>
                                          <a:lnTo>
                                            <a:pt x="714864" y="950324"/>
                                          </a:lnTo>
                                          <a:lnTo>
                                            <a:pt x="744065" y="1007431"/>
                                          </a:lnTo>
                                          <a:cubicBezTo>
                                            <a:pt x="744474" y="1008231"/>
                                            <a:pt x="744902" y="1009021"/>
                                            <a:pt x="745349" y="1009792"/>
                                          </a:cubicBezTo>
                                          <a:lnTo>
                                            <a:pt x="746073" y="1011058"/>
                                          </a:lnTo>
                                          <a:cubicBezTo>
                                            <a:pt x="755437" y="1027249"/>
                                            <a:pt x="772722" y="1037221"/>
                                            <a:pt x="791426" y="1037222"/>
                                          </a:cubicBezTo>
                                          <a:lnTo>
                                            <a:pt x="1083159" y="1037099"/>
                                          </a:lnTo>
                                          <a:cubicBezTo>
                                            <a:pt x="1112070" y="1037126"/>
                                            <a:pt x="1135529" y="1013710"/>
                                            <a:pt x="1135556" y="984799"/>
                                          </a:cubicBezTo>
                                          <a:cubicBezTo>
                                            <a:pt x="1135563" y="976482"/>
                                            <a:pt x="1133589" y="968282"/>
                                            <a:pt x="1129796" y="960879"/>
                                          </a:cubicBezTo>
                                          <a:lnTo>
                                            <a:pt x="935631" y="581115"/>
                                          </a:lnTo>
                                          <a:lnTo>
                                            <a:pt x="789189" y="294855"/>
                                          </a:lnTo>
                                          <a:lnTo>
                                            <a:pt x="760940" y="239737"/>
                                          </a:lnTo>
                                          <a:cubicBezTo>
                                            <a:pt x="760749" y="239356"/>
                                            <a:pt x="760559" y="238966"/>
                                            <a:pt x="760359" y="238585"/>
                                          </a:cubicBezTo>
                                          <a:lnTo>
                                            <a:pt x="652997" y="28554"/>
                                          </a:lnTo>
                                          <a:cubicBezTo>
                                            <a:pt x="644053" y="11027"/>
                                            <a:pt x="626036" y="-4"/>
                                            <a:pt x="606360" y="0"/>
                                          </a:cubicBezTo>
                                          <a:lnTo>
                                            <a:pt x="606360" y="38"/>
                                          </a:lnTo>
                                          <a:close/>
                                        </a:path>
                                      </a:pathLst>
                                    </a:custGeom>
                                    <a:solidFill>
                                      <a:srgbClr val="FFFFFF"/>
                                    </a:solidFill>
                                    <a:ln>
                                      <a:noFill/>
                                    </a:ln>
                                    <a:extLst>
                                      <a:ext uri="{91240B29-F687-4F45-9708-019B960494DF}">
                                        <a14:hiddenLine xmlns:a14="http://schemas.microsoft.com/office/drawing/2010/main" w="9504">
                                          <a:solidFill>
                                            <a:srgbClr val="000000"/>
                                          </a:solidFill>
                                          <a:miter lim="800000"/>
                                          <a:headEnd/>
                                          <a:tailEnd/>
                                        </a14:hiddenLine>
                                      </a:ext>
                                    </a:extLst>
                                  </wps:spPr>
                                  <wps:bodyPr rot="0" vert="horz" wrap="square" lIns="91440" tIns="45720" rIns="91440" bIns="45720" anchor="ctr" anchorCtr="0" upright="1">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45AF91CE" id="Group 107" o:spid="_x0000_s1026" style="position:absolute;margin-left:-13.85pt;margin-top:-1.6pt;width:173.35pt;height:72.65pt;z-index:251671552;mso-width-relative:margin;mso-height-relative:margin" coordsize="60286,2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">
                    <v:roundrect id="Rounded Rectangle 108" o:spid="_x0000_s1027" style="position:absolute;left:9110;top:1554;width:51176;height:22001;visibility:visible;mso-wrap-style:square;v-text-anchor:middle" arcsize="2122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" fillcolor="#35434b" stroked="f" strokeweight="2pt">
                      <v:textbox>
                        <w:txbxContent>
                          <w:p w14:paraId="3262091E" w14:textId="77777777" w:rsidR="008F3B81" w:rsidRPr="00564A0E" w:rsidRDefault="008F3B81" w:rsidP="008F3B81">
                            <w:pPr>
                              <w:spacing w:line="360" w:lineRule="auto"/>
                              <w:ind w:left="720"/>
                              <w:contextualSpacing/>
                              <w:rPr>
                                <w:rFonts w:ascii="Helvetica" w:hAnsi="Helvetica"/>
                                <w:b/>
                                <w:bCs/>
                                <w:sz w:val="16"/>
                                <w:szCs w:val="16"/>
                              </w:rPr>
                            </w:pPr>
                            <w:r>
                              <w:rPr>
                                <w:rFonts w:ascii="Helvetica" w:hAnsi="Helvetica"/>
                                <w:b/>
                                <w:bCs/>
                                <w:sz w:val="16"/>
                                <w:szCs w:val="16"/>
                              </w:rPr>
                              <w:t>Leadership Development Program</w:t>
                            </w:r>
                          </w:p>
                        </w:txbxContent>
                      </v:textbox>
                    </v:roundrect>
                    <v:group id="Graphic 2" o:spid="_x0000_s1028" style="position:absolute;width:25273;height:25273" coordorigin="9144,9144" coordsize="42545,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aphic 2" o:spid="_x0000_s1029" style="position:absolute;left:2156;top:2156;width:56473;height:56473" coordorigin="2156,2156" coordsize="56472,5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aphic 2" o:spid="_x0000_s1030" style="position:absolute;left:2156;top:2156;width:56473;height:56473" coordorigin="2156,2156" coordsize="56472,5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2" o:spid="_x0000_s1031" style="position:absolute;left:10426;top:10426;width:39933;height:39933;rotation:-45;visibility:visible;mso-wrap-style:square;v-text-anchor:middle" coordsize="3993214,399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" path="m3993215,1996607v,1102696,-893912,1996608,-1996608,1996608c893912,3993215,,3099303,,1996607,,893912,893912,,1996607,,3099303,,3993215,893912,3993215,1996607xe" fillcolor="#80a097" stroked="f" strokeweight=".264mm">
                            <v:stroke joinstyle="miter"/>
                            <v:path arrowok="t" o:connecttype="custom" o:connectlocs="39933,19967;19967,39933;0,19967;19967,0;39933,19967" o:connectangles="0,0,0,0,0"/>
                          </v:shape>
                          <v:shape id="Freeform 113" o:spid="_x0000_s1032" style="position:absolute;left:9144;top:9144;width:42497;height:42498;visibility:visible;mso-wrap-style:square;v-text-anchor:middle" coordsize="4249798,4249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" path="m2124899,256583v1031869,54,1868320,836592,1868267,1868460c3993140,2620507,3796316,3095672,3445983,3446031v-726193,733036,-1909132,738582,-2642168,12388c70780,2732225,65233,1549286,791427,816251v4110,-4149,8239,-8278,12388,-12388c1153420,452340,1629127,255292,2124899,256641t,-256584c951352,,,951352,,2124899,,3298446,951352,4249808,2124899,4249808v1173547,,2124900,-951352,2124900,-2124909c4249799,951342,3298456,,2124899,r,57xe" fillcolor="#3d4d55" stroked="f" strokeweight=".264mm">
                            <v:stroke joinstyle="miter"/>
                            <v:path arrowok="t" o:connecttype="custom" o:connectlocs="21249,2566;39931,21250;34459,34460;8038,34584;7914,8162;8038,8039;21249,2566;21249,1;0,21249;21249,42498;42497,21249;21249,0" o:connectangles="0,0,0,0,0,0,0,0,0,0,0,0"/>
                          </v:shape>
                        </v:group>
                        <v:shape id="Freeform 114" o:spid="_x0000_s1033" style="position:absolute;left:20659;top:15814;width:18483;height:30689;visibility:visible;mso-wrap-style:square;v-text-anchor:middle" coordsize="1848220,3068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" path="m1831927,2123308v-11516,14430,-22995,28859,-30666,39700c1794354,2169664,1790236,2178698,1789744,2188278v-3807,18036,-15314,32465,-22995,46913c1755270,2253275,1743754,2274890,1732275,2292936v-11147,21222,-26853,39713,-45991,54148c1670932,2354279,1659453,2368737,1647937,2379549v-3807,7224,-7614,10841,-3807,18084c1646050,2407163,1646050,2416980,1644130,2426510r,18084c1639674,2456902,1634549,2468957,1628777,2480705v-3807,7205,-3807,14429,-7671,21654c1617299,2527625,1613473,2552886,1609627,2578140v,14448,-3807,28877,,46914c1609627,2643138,1601946,2657548,1590468,2675594v-6974,4145,-12374,10489,-15353,18036c1555956,2715293,1559801,2733329,1571308,2755002v3807,7205,7615,10821,11488,18084c1594303,2783898,1586604,2798356,1578989,2809168v-7017,7232,-16759,11168,-26831,10841c1525327,2823597,1502332,2834438,1479337,2841662v-15314,3617,-26803,7205,-38310,10812c1398873,2870558,1387356,2924668,1406516,2953545v8589,10726,15098,22964,19188,36082c1437182,3011281,1425704,3029326,1402708,3040167v-11507,3608,-22995,-3616,-34502,-7233c1356572,3024739,1343608,3018621,1329887,3014850v-23667,-9344,-46710,-20198,-68986,-32494c1249394,2978768,1234070,2971543,1218718,2967927v-13907,-6926,-29735,-8990,-44953,-5863c1173700,2962080,1173636,2962102,1173574,2962130v-15209,3665,-28897,11983,-39156,23795c1122901,3004009,1107587,3018409,1096070,3036455v-7614,10841,-22995,18037,-38309,25270c1053954,3065333,1050080,3061725,1046244,3065333v-30,2029,-1699,3649,-3728,3619c1042489,3068951,1042463,3068951,1042437,3068950v-11507,-3617,-26831,-3617,-38348,-10841c995559,3051868,987835,3044595,981094,3036456v-7846,-11193,-14278,-23312,-19150,-36083c954263,2982289,942785,2964262,935113,2946226v-3807,-14430,3807,-25270,7672,-36083c948262,2901068,954684,2892597,961944,2884873v3878,-7977,3878,-17293,,-25270c955066,2845933,947388,2832680,938949,2819914v-7744,-10424,-11796,-23129,-11517,-36111l927432,2747720v3807,-14448,-3807,-25260,-11478,-36101c892958,2686378,862292,2668313,839296,2643090v-15713,-14323,-32361,-27586,-49835,-39699c782404,2599372,774564,2596918,766475,2596196v-11488,-3617,-22995,-3617,-30676,-10841c723514,2581638,712765,2574041,705161,2563701v-3808,-3616,-7672,-10840,-11517,-14429c686030,2534815,670658,2531188,655334,2520386v-22995,-18037,-49826,-36083,-72821,-54138c559567,2448253,540081,2426239,525006,2401279v-11478,-20133,-11478,-44828,,-64960c529955,2324708,536395,2313790,544165,2303844v10517,-18481,19491,-37798,26831,-57755c575086,2232947,581593,2220684,590184,2209931v11489,-18084,19160,-36111,11489,-57764c597865,2130513,605480,2116084,616987,2098048v,,3807,,3807,-3617c636146,2076347,632311,2061937,616987,2043900v-12659,-10549,-26876,-19073,-42145,-25270c555682,2011406,532687,2004201,513527,1996977v-19159,-10822,-99576,-2732,-137000,-2732c358443,1994245,364049,1881477,360213,1863441v-8641,-35635,-30575,-66620,-61314,-86613c287014,1766064,274179,1756399,260551,1747951v-26315,-16378,-49642,-37127,-68976,-61352c171807,1661964,150015,1639026,126425,1618022v-15324,-18084,-34512,-32494,-49826,-50530c72792,1560267,68918,1549408,65082,1542222v-7614,-14429,-11479,-25270,-19150,-39690c36917,1488449,31642,1472299,30608,1455609v-163,-16321,-4105,-32382,-11516,-46923c8239,1388803,2949,1366362,3777,1343726,-3870,1307322,157,1269434,15284,1235450v8470,-11502,16152,-23563,22996,-36101c45894,1188527,53603,1181265,61275,1170491v3147,-12986,4429,-26353,3807,-39700c61275,1119059,61275,1106423,65082,1094690v3807,-21663,19188,-32475,42183,-36082c114880,1054991,126425,1054991,134096,1051374v30638,-7224,45991,-25260,53634,-54147c191537,979143,191537,961144,203082,943108v11488,-14448,19160,-25270,30638,-39699c249072,885325,260551,867307,260551,845654r,-39699c256744,780685,241401,766256,226077,748191v-8556,-7557,-16266,-16020,-22995,-25241c195989,709629,194614,693997,199275,679643v3807,-10838,7633,-21669,11478,-32494c219404,624606,240338,609122,264425,607450v15314,-3607,34502,-7224,53662,-10831l348753,596619v17500,-901,34554,-5840,49827,-14430c417627,570723,438299,562204,459894,556919v15885,-4603,30763,-12152,43858,-22252c507234,531464,510508,528043,513556,524425v13017,-14335,22241,-31699,26831,-50511c540387,455830,551875,441420,563382,426991v11763,-14179,24572,-27455,38319,-39719c609437,376856,613486,364162,613208,351190v4411,-21392,6959,-43127,7615,-64960c621646,264740,616334,243460,605508,224878v2047,-2077,4767,-3356,7672,-3607c616987,221271,616987,221271,616987,217654v-3807,,-7614,-3617,-11479,-3617c601701,210430,597837,210430,597837,206813v-3807,-10812,-11488,-14429,-22995,-18084c564130,181313,552549,175240,540358,170645v-7671,-3607,-15352,-3607,-19188,-7224c510136,153906,502140,141359,498175,127339v1642,-5944,2914,-11983,3807,-18084c501982,105647,498175,98423,498175,94806,485734,74699,466818,59426,444542,51500v-2050,-1900,-3393,-4441,-3808,-7205l429218,33454c420802,29966,413032,25088,406232,19025v-3807,,-7614,-7224,-7614,-7224c400271,6990,405054,3983,410106,4577r452252,c962011,4577,1061663,8194,1165151,8194r49798,c1272456,8194,1326118,8194,1379780,4577v34525,597,69058,-601,103459,-3589l1644234,988v7615,-3616,7615,3589,7615,7206c1652486,21547,1651204,34923,1648042,47912v608,8591,-692,17211,-3807,25241c1636563,91237,1640427,109255,1644234,127301v7615,25270,22996,46923,38319,72183c1692348,210858,1701315,222920,1709384,235576v7615,18036,15315,39690,22996,61343c1736187,311377,1740051,329413,1743858,343842v7954,21516,18241,42096,30676,61372c1781943,419756,1785882,435817,1786042,452137v3166,25129,4439,50461,3807,75781l1789849,589290v3807,39699,3807,83005,3807,122695c1796766,743165,1798038,774502,1797463,805831v3807,57736,3807,111883,7681,166031l1805144,1036821v,64969,3807,133546,3807,198505c1812205,1261657,1813478,1288194,1812758,1314715r,93847c1815942,1445766,1817213,1483110,1816566,1520445v3807,46923,3807,97453,7681,144377l1824247,1715352v3807,14429,-3808,28858,-11517,43316c1808923,1765864,1805096,1773081,1801251,1780321v-3114,6769,-4425,14228,-3807,21654c1798955,1818015,1796313,1834174,1789773,1848898v,10812,-3807,18084,-3807,25260c1785368,1881583,1786679,1889037,1789773,1895812v7671,18084,19188,36091,26831,54128c1826358,1966617,1832869,1984989,1835792,2004087v-2043,1906,-3384,4444,-3807,7205c1831727,2028810,1835662,2046135,1843463,2061822v7624,25385,7624,43421,-11536,61486xe" stroked="f" strokeweight=".264mm">
                          <v:stroke joinstyle="miter"/>
                          <v:path arrowok="t"/>
                        </v:shape>
                        <v:group id="Graphic 2" o:spid="_x0000_s1034" style="position:absolute;left:13904;top:25388;width:3627;height:10372" coordorigin="13904,25388" coordsize="3627,1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6" o:spid="_x0000_s1035" style="position:absolute;left:14166;top:25650;width:3104;height:9848;visibility:visible;mso-wrap-style:square;v-text-anchor:middle" coordsize="310388,98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" path="m26184,l284204,v14461,,26184,11723,26184,26184l310388,958633v,14461,-11723,26184,-26184,26184l26184,984817c11723,984817,,973094,,958633l,26193c,11731,11721,5,26184,xe" fillcolor="#3d4d55" stroked="f" strokeweight=".264mm">
                            <v:stroke joinstyle="miter"/>
                            <v:path arrowok="t" o:connecttype="custom" o:connectlocs="262,0;2842,0;3104,262;3104,9586;2842,9848;262,9848;0,9586;0,262;262,0" o:connectangles="0,0,0,0,0,0,0,0,0"/>
                          </v:shape>
                          <v:shape id="Freeform 117" o:spid="_x0000_s1036" style="position:absolute;left:13904;top:25388;width:3627;height:10372;visibility:visible;mso-wrap-style:square;v-text-anchor:middle" coordsize="362708,103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" path="m310360,52348r,932440l52348,984788r,-932440l310360,52348m310360,l52348,c23437,,,23437,,52348l,984788v,28911,23437,52349,52348,52349l310360,1037137v28911,,52348,-23438,52348,-52349l362708,52348c362708,23437,339271,,310360,xe" stroked="f" strokeweight=".264mm">
                            <v:stroke joinstyle="miter"/>
                            <v:path arrowok="t" o:connecttype="custom" o:connectlocs="3104,524;3104,9848;523,9848;523,524;3104,524;3104,0;523,0;0,524;0,9848;523,10372;3104,10372;3627,9848;3627,524;3104,0" o:connectangles="0,0,0,0,0,0,0,0,0,0,0,0,0,0"/>
                          </v:shape>
                        </v:group>
                        <v:group id="Graphic 2" o:spid="_x0000_s1037" style="position:absolute;left:18225;top:25388;width:6818;height:10373" coordorigin="18225,25388" coordsize="6817,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19" o:spid="_x0000_s1038" style="position:absolute;left:18487;top:25650;width:6294;height:9849;visibility:visible;mso-wrap-style:square;v-text-anchor:middle" coordsize="629408,98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" path="m26193,984941c11727,984941,,973213,,958747l,26184c5,11721,11731,,26193,l284128,v14463,,26188,11721,26194,26184l310322,666005r292894,c617678,666005,629404,677727,629409,692189r,266416c629409,973071,617682,984798,603216,984798r-316632,c285765,984874,284947,984912,284109,984912r-257916,29xe" fillcolor="#3d4d55" stroked="f" strokeweight=".264mm">
                            <v:stroke joinstyle="miter"/>
                            <v:path arrowok="t" o:connecttype="custom" o:connectlocs="262,9849;0,9587;0,262;262,0;2841,0;3103,262;3103,6660;6032,6660;6294,6922;6294,9586;6032,9848;2866,9848;2841,9849" o:connectangles="0,0,0,0,0,0,0,0,0,0,0,0,0"/>
                          </v:shape>
                          <v:shape id="Freeform 120" o:spid="_x0000_s1039" style="position:absolute;left:18225;top:25388;width:6818;height:10373;visibility:visible;mso-wrap-style:square;v-text-anchor:middle" coordsize="681719,103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" path="m310284,52348r,666034l629371,718382r,266416l310284,984798r,114l52348,984912r,-932564l310284,52348m310284,l52348,c23437,,,23437,,52348l,984912v,28911,23437,52349,52348,52349l310284,1037261v1189,,2369,,3550,-124l629371,1037137v28911,,52348,-23437,52348,-52349l681719,718382v,-28911,-23437,-52348,-52348,-52348l362660,666034r,-613686c362660,23437,339223,,310312,r-28,xe" stroked="f" strokeweight=".264mm">
                            <v:stroke joinstyle="miter"/>
                            <v:path arrowok="t" o:connecttype="custom" o:connectlocs="3103,524;3103,7184;6294,7184;6294,9848;3103,9848;3103,9849;524,9849;524,524;3103,524;3103,0;524,0;0,524;0,9849;524,10373;3103,10373;3139,10372;6294,10372;6818,9848;6818,7184;6294,6661;3627,6661;3627,524;3103,0" o:connectangles="0,0,0,0,0,0,0,0,0,0,0,0,0,0,0,0,0,0,0,0,0,0,0"/>
                          </v:shape>
                        </v:group>
                        <v:group id="Graphic 2" o:spid="_x0000_s1040" style="position:absolute;left:27001;top:25388;width:16236;height:10372" coordorigin="27001,25388" coordsize="16235,10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22" o:spid="_x0000_s1041" style="position:absolute;left:27263;top:25650;width:15712;height:9849;visibility:visible;mso-wrap-style:square;v-text-anchor:middle" coordsize="1571266,98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" path="m549630,984864v-14466,,-26193,-11727,-26193,-26193l523437,318792r-497244,c11731,318792,5,307071,,292609l,26298c,11832,11727,105,26193,105r521162,c548107,38,548869,,549630,l807632,v771,,1523,,2275,105l1408934,105v9837,5,18842,5518,23319,14277l1568407,280692v6565,12885,1443,28652,-11442,35218c1553286,317784,1549217,318762,1545088,318764r-711272,l833816,958614v,14466,-11728,26193,-26194,26193l549630,984864xe" fillcolor="#ff6d2d" stroked="f" strokeweight=".264mm">
                            <v:stroke joinstyle="miter"/>
                            <v:path arrowok="t" o:connecttype="custom" o:connectlocs="5496,9849;5234,9587;5234,3188;262,3188;0,2926;0,263;262,1;5473,1;5496,0;8076,0;8099,1;14089,1;14322,144;15683,2807;15569,3159;15450,3188;8338,3188;8338,9586;8076,9848" o:connectangles="0,0,0,0,0,0,0,0,0,0,0,0,0,0,0,0,0,0,0"/>
                          </v:shape>
                          <v:shape id="Freeform 123" o:spid="_x0000_s1042" style="position:absolute;left:27001;top:25388;width:16236;height:10372;visibility:visible;mso-wrap-style:square;v-text-anchor:middle" coordsize="1623597,103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" path="m833787,52406r,85l1435090,52491r136153,266321l833787,318812r,666033l575776,984845r,-666033l52348,318812r,-266321l575776,52491r,-85l833787,52406t,-52349l575776,57v-1057,,-2113,,-3160,95l52348,152c23437,152,,23590,,52501l,318821v,28911,23437,52349,52348,52349l523399,371170r,613656c523399,1013738,546836,1037175,575747,1037175r258011,c862670,1037175,886107,1013738,886107,984826r,-613637l1571196,371189v28911,29,52372,-23384,52402,-52295c1623606,310571,1621630,302366,1617833,294960l1481727,28649c1472783,11122,1454766,92,1435090,95r-598143,c835900,29,834843,,833787,r,57xe" stroked="f" strokeweight=".264mm">
                            <v:stroke joinstyle="miter"/>
                            <v:path arrowok="t" o:connecttype="custom" o:connectlocs="8338,524;8338,525;14351,525;15712,3188;8338,3188;8338,9849;5758,9849;5758,3188;523,3188;523,525;5758,525;5758,524;8338,524;8338,1;5758,1;5726,2;523,2;0,525;0,3188;523,3712;5234,3712;5234,9849;5757,10372;8338,10372;8861,9849;8861,3712;15712,3712;16236,3189;16178,2950;14817,286;14351,1;8369,1;8338,0" o:connectangles="0,0,0,0,0,0,0,0,0,0,0,0,0,0,0,0,0,0,0,0,0,0,0,0,0,0,0,0,0,0,0,0,0"/>
                          </v:shape>
                        </v:group>
                        <v:group id="Graphic 2" o:spid="_x0000_s1043" style="position:absolute;left:21743;top:25388;width:10078;height:10372" coordorigin="21743,25388" coordsize="10078,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25" o:spid="_x0000_s1044" style="position:absolute;left:22004;top:25650;width:9555;height:9849;visibility:visible;mso-wrap-style:square;v-text-anchor:middle" coordsize="955435,98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" path="m477722,984845c214305,984845,,763954,,492427,,220901,214305,,477722,,741140,,955435,220901,955435,492427v,271527,-214295,492418,-477713,492418xm477722,318688v-92190,,-167181,77942,-167181,173739c310541,588225,385532,665901,477722,665901v92191,,167430,-77819,167430,-173474c645152,396773,570046,318688,477722,318688xe" fillcolor="#ff6d2d" stroked="f" strokeweight=".264mm">
                            <v:stroke joinstyle="miter"/>
                            <v:path arrowok="t" o:connecttype="custom" o:connectlocs="4778,9849;0,4925;4778,0;9555,4925;4778,9849;4778,3187;3106,4925;4778,6659;6452,4925;4778,3187" o:connectangles="0,0,0,0,0,0,0,0,0,0"/>
                          </v:shape>
                          <v:shape id="Freeform 126" o:spid="_x0000_s1045" style="position:absolute;left:21743;top:25388;width:10078;height:10372;visibility:visible;mso-wrap-style:square;v-text-anchor:middle" coordsize="1007821,1037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" path="m503906,52386v249369,,451520,208757,451520,466235c955426,776099,753256,984855,503906,984855,254556,984855,52377,776089,52377,518621,52377,261152,254547,52386,503906,52386t,665901c610725,718287,697519,628924,697519,518621v,-110303,-86794,-199876,-193613,-199876c397087,318745,310540,408308,310540,518621v,110312,86537,199666,193376,199666m503916,c226060,,,232655,,518621v,285965,226060,518611,503916,518611c781771,1037232,1007822,804586,1007822,518621,1007822,232655,781771,,503916,xm503916,665910v-77743,,-140999,-66073,-140999,-147289c362917,437404,426173,371093,503916,371093v77742,,141236,66188,141236,147528c645152,599961,581791,665910,503916,665910xe" stroked="f" strokeweight=".264mm">
                            <v:stroke joinstyle="miter"/>
                            <v:path arrowok="t" o:connecttype="custom" o:connectlocs="5039,524;9554,5186;5039,9848;524,5186;5039,524;5039,7183;6975,5186;5039,3187;3105,5186;5039,7183;5039,0;0,5186;5039,10372;10078,5186;5039,0;5039,6659;3629,5186;5039,3711;6451,5186;5039,6659" o:connectangles="0,0,0,0,0,0,0,0,0,0,0,0,0,0,0,0,0,0,0,0"/>
                          </v:shape>
                        </v:group>
                        <v:group id="Graphic 2" o:spid="_x0000_s1046" style="position:absolute;left:35288;top:25389;width:11356;height:10372" coordorigin="35288,25389" coordsize="11355,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28" o:spid="_x0000_s1047" style="position:absolute;left:35551;top:25651;width:10830;height:9848;visibility:visible;mso-wrap-style:square;v-text-anchor:middle" coordsize="1083047,98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" path="m765161,984826v-9314,-3,-17926,-4949,-22624,-12992c742537,971834,741329,969731,741110,969303l704618,897919r-326245,l341253,970426v-4475,8755,-13476,14268,-23309,14277l26163,984703c11702,984692,-11,972959,,958499v3,-4126,981,-8192,2854,-11868l372377,224356v409,-800,866,-1580,1342,-2332l480062,14277c484533,5517,493537,2,503372,r76733,c589943,,598950,5515,603424,14277l710757,224261,886029,566791r194165,379764c1086754,959448,1081621,975218,1068728,981778v-3669,1867,-7726,2843,-11843,2848l765161,984826xm577097,648150l541710,578945r-35445,69205l577097,648150xe" fillcolor="#3d4d55" stroked="f" strokeweight=".264mm">
                            <v:stroke joinstyle="miter"/>
                            <v:path arrowok="t" o:connecttype="custom" o:connectlocs="7651,9848;7425,9718;7411,9693;7046,8979;3784,8979;3412,9704;3179,9847;262,9847;0,9585;29,9466;3724,2244;3737,2220;4800,143;5034,0;5801,0;6034,143;7107,2243;8860,5668;10801,9465;10687,9818;10568,9846;5771,6481;5417,5789;5062,6481" o:connectangles="0,0,0,0,0,0,0,0,0,0,0,0,0,0,0,0,0,0,0,0,0,0,0,0"/>
                          </v:shape>
                          <v:shape id="Freeform 129" o:spid="_x0000_s1048" style="position:absolute;left:35288;top:25389;width:11356;height:10372;visibility:visible;mso-wrap-style:square;v-text-anchor:middle" coordsize="1135555,103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" path="m606360,52386l713683,262409r28849,56279l888974,604939r194166,379764l791407,984817r-733,-1257l746891,897985r-358282,l344180,984741r-291762,l421941,262475r76,162l529626,52386r76734,m489680,700555r156474,l567964,547660,489680,700555m606360,38r-76762,c509924,45,491912,11073,482960,28592l377150,235254v-657,1085,-1276,2198,-1904,3331l5780,960879v-13194,25726,-3035,57276,22689,70470c35880,1035149,44090,1037127,52418,1037118r291781,c363875,1037122,381892,1026091,390836,1008564r29830,-58240l714864,950324r29201,57107c744474,1008231,744902,1009021,745349,1009792r724,1266c755437,1027249,772722,1037221,791426,1037222r291733,-123c1112070,1037126,1135529,1013710,1135556,984799v7,-8317,-1967,-16517,-5760,-23920l935631,581115,789189,294855,760940,239737v-191,-381,-381,-771,-581,-1152l652997,28554c644053,11027,626036,-4,606360,r,38xe" stroked="f" strokeweight=".264mm">
                            <v:stroke joinstyle="miter"/>
                            <v:path arrowok="t" o:connecttype="custom" o:connectlocs="6064,524;7137,2624;7137,2624;7426,3187;8890,6049;10832,9847;7914,9848;7907,9835;7469,8980;7469,8980;3886,8980;3442,9847;524,9847;4220,2625;4220,2626;5296,524;6064,524;4897,7005;6462,7005;5680,5476;4897,7005;6064,0;5296,0;4830,286;3772,2352;3753,2386;58,9609;285,10313;524,10371;3442,10371;3909,10085;4207,9503;7149,9503;7441,10074;7454,10098;7461,10110;7915,10372;7915,10372;10832,10371;11356,9848;11298,9609;9357,5811;7892,2948;7610,2397;7604,2386;6530,286;6064,0" o:connectangles="0,0,0,0,0,0,0,0,0,0,0,0,0,0,0,0,0,0,0,0,0,0,0,0,0,0,0,0,0,0,0,0,0,0,0,0,0,0,0,0,0,0,0,0,0,0,0"/>
                          </v:shape>
                        </v:group>
                      </v:group>
                    </v:group>
                  </v:group>
                </w:pict>
              </mc:Fallback>
            </mc:AlternateContent>
          </w:r>
        </w:p>
      </w:tc>
      <w:tc>
        <w:tcPr>
          <w:tcW w:w="4607" w:type="dxa"/>
        </w:tcPr>
        <w:p w14:paraId="3DFB6723" w14:textId="77777777" w:rsidR="008F3B81" w:rsidRDefault="008F3B81" w:rsidP="008F3B81">
          <w:pPr>
            <w:pStyle w:val="ContactInfo"/>
            <w:rPr>
              <w:sz w:val="16"/>
              <w:szCs w:val="16"/>
            </w:rPr>
          </w:pPr>
        </w:p>
        <w:p w14:paraId="70B071DE" w14:textId="77777777" w:rsidR="008F3B81" w:rsidRPr="008F3B81" w:rsidRDefault="008F3B81" w:rsidP="008F3B81">
          <w:pPr>
            <w:pStyle w:val="ContactInfo"/>
            <w:rPr>
              <w:sz w:val="16"/>
              <w:szCs w:val="16"/>
            </w:rPr>
          </w:pPr>
        </w:p>
        <w:p w14:paraId="3C0D4EC7" w14:textId="77777777" w:rsidR="00E332DA" w:rsidRPr="00E52AAF" w:rsidRDefault="008F3B81" w:rsidP="008F3B81">
          <w:pPr>
            <w:pStyle w:val="ContactInfo"/>
            <w:rPr>
              <w:sz w:val="16"/>
              <w:szCs w:val="16"/>
              <w:lang w:val="it-IT"/>
            </w:rPr>
          </w:pPr>
          <w:r w:rsidRPr="00E52AAF">
            <w:rPr>
              <w:sz w:val="16"/>
              <w:szCs w:val="16"/>
              <w:lang w:val="it-IT"/>
            </w:rPr>
            <w:t>PO BOX 4520</w:t>
          </w:r>
        </w:p>
        <w:p w14:paraId="65940F51" w14:textId="77777777" w:rsidR="008F3B81" w:rsidRPr="00E52AAF" w:rsidRDefault="008F3B81" w:rsidP="008F3B81">
          <w:pPr>
            <w:pStyle w:val="ContactInfo"/>
            <w:rPr>
              <w:sz w:val="16"/>
              <w:szCs w:val="16"/>
              <w:lang w:val="it-IT"/>
            </w:rPr>
          </w:pPr>
          <w:r w:rsidRPr="00E52AAF">
            <w:rPr>
              <w:sz w:val="16"/>
              <w:szCs w:val="16"/>
              <w:lang w:val="it-IT"/>
            </w:rPr>
            <w:t xml:space="preserve"> Lisle, IL 60532</w:t>
          </w:r>
        </w:p>
        <w:p w14:paraId="7C1C8D42" w14:textId="77777777" w:rsidR="008F3B81" w:rsidRPr="00E52AAF" w:rsidRDefault="008F3B81" w:rsidP="008F3B81">
          <w:pPr>
            <w:pStyle w:val="ContactInfo"/>
            <w:rPr>
              <w:sz w:val="16"/>
              <w:szCs w:val="16"/>
              <w:lang w:val="it-IT"/>
            </w:rPr>
          </w:pPr>
          <w:r w:rsidRPr="00E52AAF">
            <w:rPr>
              <w:sz w:val="16"/>
              <w:szCs w:val="16"/>
              <w:lang w:val="it-IT"/>
            </w:rPr>
            <w:t>708.452.7640</w:t>
          </w:r>
        </w:p>
        <w:p w14:paraId="6E642053" w14:textId="77777777" w:rsidR="008F3B81" w:rsidRPr="00E52AAF" w:rsidRDefault="00785EA6" w:rsidP="008F3B81">
          <w:pPr>
            <w:pStyle w:val="ContactInfo"/>
            <w:rPr>
              <w:noProof/>
              <w:sz w:val="16"/>
              <w:szCs w:val="16"/>
              <w:lang w:val="it-IT"/>
            </w:rPr>
          </w:pPr>
          <w:hyperlink r:id="rId1" w:history="1">
            <w:r w:rsidR="008F3B81" w:rsidRPr="00E52AAF">
              <w:rPr>
                <w:rStyle w:val="Hyperlink"/>
                <w:sz w:val="16"/>
                <w:szCs w:val="16"/>
                <w:lang w:val="it-IT"/>
              </w:rPr>
              <w:t>office@ilota.org</w:t>
            </w:r>
          </w:hyperlink>
        </w:p>
      </w:tc>
    </w:tr>
  </w:tbl>
  <w:p w14:paraId="2EDCAB59" w14:textId="77777777" w:rsidR="008F3B81" w:rsidRPr="00E52AAF" w:rsidRDefault="008F3B81">
    <w:pPr>
      <w:pStyle w:val="Header"/>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3E281" w14:textId="77777777" w:rsidR="009468D3" w:rsidRDefault="00A86AE4">
    <w:pPr>
      <w:pStyle w:val="Header"/>
    </w:pPr>
    <w:r>
      <w:rPr>
        <w:noProof/>
      </w:rPr>
      <mc:AlternateContent>
        <mc:Choice Requires="wpg">
          <w:drawing>
            <wp:anchor distT="0" distB="0" distL="114300" distR="114300" simplePos="0" relativeHeight="251664384" behindDoc="0" locked="0" layoutInCell="1" allowOverlap="1" wp14:anchorId="1D7B810D" wp14:editId="2612981B">
              <wp:simplePos x="0" y="0"/>
              <wp:positionH relativeFrom="page">
                <wp:align>center</wp:align>
              </wp:positionH>
              <wp:positionV relativeFrom="page">
                <wp:align>center</wp:align>
              </wp:positionV>
              <wp:extent cx="7781925" cy="100653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81925" cy="10065385"/>
                        <a:chOff x="0" y="0"/>
                        <a:chExt cx="7782130" cy="10065662"/>
                      </a:xfrm>
                    </wpg:grpSpPr>
                    <wps:wsp>
                      <wps:cNvPr id="25" name="Freeform 6"/>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22"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wps:spPr>
                      <wps:bodyPr vert="horz" wrap="square" lIns="91440" tIns="45720" rIns="91440" bIns="45720" numCol="1" anchor="t" anchorCtr="0" compatLnSpc="1">
                        <a:prstTxWarp prst="textNoShape">
                          <a:avLst/>
                        </a:prstTxWarp>
                        <a:noAutofit/>
                      </wps:bodyPr>
                    </wps:wsp>
                    <wps:wsp>
                      <wps:cNvPr id="31" name="Freeform: Shape 30"/>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61" name="Freeform 8"/>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bodyPr vert="horz" wrap="square" lIns="91440" tIns="45720" rIns="91440" bIns="45720" numCol="1" anchor="t" anchorCtr="0" compatLnSpc="1">
                        <a:prstTxWarp prst="textNoShape">
                          <a:avLst/>
                        </a:prstTxWarp>
                      </wps:bodyPr>
                    </wps:wsp>
                    <wps:wsp>
                      <wps:cNvPr id="30" name="Freeform: Shape 29"/>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707BFD1" id="Group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">
              <v:shape id="Freeform 6" o:spid="_x0000_s1027" style="position:absolute;width:77724;height:37201;visibility:visible;mso-wrap-style:square;v-text-anchor:top" coordsize="872,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MVcUA&#10;AADbAAAADwAAAGRycy9kb3ducmV2LnhtbESPQWsCMRSE74X+h/AKvRTNusUqq1FsoVDwtNaLt8fm&#10;uZt287Ikqab+elMoeBxm5htmuU62FyfywThWMBkXIIgbpw23Cvaf76M5iBCRNfaOScEvBViv7u+W&#10;WGl35ppOu9iKDOFQoYIuxqGSMjQdWQxjNxBn7+i8xZilb6X2eM5w28uyKF6kRcN5ocOB3jpqvnc/&#10;VsH09am+7GfbQ/GcyvqrTObijVHq8SFtFiAipXgL/7c/tIJyCn9f8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8xVxQAAANsAAAAPAAAAAAAAAAAAAAAAAJgCAABkcnMv&#10;ZG93bnJldi54bWxQSwUGAAAAAAQABAD1AAAAigMAAAAA&#10;" path="m,c,453,,453,,453,23,401,52,353,87,310v7,-9,14,-17,21,-26c116,275,125,266,133,258,248,143,406,72,581,72v291,,291,,291,c872,,872,,872,l,xe" fillcolor="#ffd966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dp8QA&#10;AADbAAAADwAAAGRycy9kb3ducmV2LnhtbESPQWvCQBSE70L/w/IKvZS6MaDUNBspraHqrVp6fmSf&#10;STD7Nu5uNf57Vyh4HGbmGyZfDKYTJ3K+taxgMk5AEFdWt1wr+NmVL68gfEDW2FkmBRfysCgeRjlm&#10;2p75m07bUIsIYZ+hgiaEPpPSVw0Z9GPbE0dvb53BEKWrpXZ4jnDTyTRJZtJgy3GhwZ4+GqoO2z+j&#10;wB7LT1q61e9kOZRfz3O9Pm66qVJPj8P7G4hAQ7iH/9srrSBN4f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unafEAAAA2wAAAA8AAAAAAAAAAAAAAAAAmAIAAGRycy9k&#10;b3ducmV2LnhtbFBLBQYAAAAABAAEAPUAAACJAw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Sc8MA&#10;AADbAAAADwAAAGRycy9kb3ducmV2LnhtbESPQWvCQBSE74X+h+UVems2WrEa3YRiKerRtIceH9ln&#10;Err7NmTXJP33XUHwOMzMN8y2mKwRA/W+daxglqQgiCunW64VfH99vqxA+ICs0TgmBX/kocgfH7aY&#10;aTfyiYYy1CJC2GeooAmhy6T0VUMWfeI64uidXW8xRNnXUvc4Rrg1cp6mS2mx5bjQYEe7hqrf8mIV&#10;uBWPx7elGT+62eu6GuzP3qwPSj0/Te8bEIGmcA/f2getYL6A65f4A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lSc8MAAADbAAAADwAAAAAAAAAAAAAAAACYAgAAZHJzL2Rv&#10;d25yZXYueG1sUEsFBgAAAAAEAAQA9QAAAIgDAAAAAA==&#10;" path="m2307676,2684454v123692,-11912,217852,-171873,101436,-280782c443168,442167,74554,74385,5438,5426l,,,454256r5467,15139c12315,484143,21446,497756,35142,506832,2135192,2594263,2135192,2594263,2135192,2594263v18262,18152,27392,36303,45654,45379c2221934,2675946,2266446,2688425,2307676,2684454xe" fillcolor="#85cdc1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pBMMYA&#10;AADbAAAADwAAAGRycy9kb3ducmV2LnhtbESPT2vCQBTE74V+h+UJXqRuTKHU6ColUOqhYP0D1tsj&#10;+8wGs29jdtX47buC0OMwM79hpvPO1uJCra8cKxgNExDEhdMVlwq2m8+XdxA+IGusHZOCG3mYz56f&#10;pphpd+UVXdahFBHCPkMFJoQmk9IXhiz6oWuIo3dwrcUQZVtK3eI1wm0t0yR5kxYrjgsGG8oNFcf1&#10;2SoYf634NBgvze7nuPv9zge3/TnNler3uo8JiEBd+A8/2gut4DWF+5f4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pBMMYAAADbAAAADwAAAAAAAAAAAAAAAACYAgAAZHJz&#10;L2Rvd25yZXYueG1sUEsFBgAAAAAEAAQA9QAAAIsDAAAAAA==&#10;" path="m1070039,r,950237l,950237,1070039,xe" fillcolor="#ffd966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zosUA&#10;AADbAAAADwAAAGRycy9kb3ducmV2LnhtbESPQWvCQBSE74L/YXmCF9GNLYqkbkIr1VY8iLbQ6yP7&#10;TILZtyG7xrS/visIHoeZ+YZZpp2pREuNKy0rmE4iEMSZ1SXnCr6/1uMFCOeRNVaWScEvOUiTfm+J&#10;sbZXPlB79LkIEHYxKii8r2MpXVaQQTexNXHwTrYx6INscqkbvAa4qeRTFM2lwZLDQoE1rQrKzseL&#10;UeD+3E+2vcx27Uc+eis3a7nav7dKDQfd6wsIT51/hO/tT63geQq3L+EHy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rOixQAAANsAAAAPAAAAAAAAAAAAAAAAAJgCAABkcnMv&#10;ZG93bnJldi54bWxQSwUGAAAAAAQABAD1AAAAigMAAAAA&#10;" path="m1991837,r,238843l1991837,829191,925407,1776225,,1776225,1991837,xe" fillcolor="#85cdc1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RvMQA&#10;AADbAAAADwAAAGRycy9kb3ducmV2LnhtbESPzW6DMBCE75XyDtZW6q0x9IBaEoPSKI3aI/k55LbB&#10;GyDBa4RdoG9fV6qU42h2vtlZ5pNpxUC9aywriOcRCOLS6oYrBYf9x/MrCOeRNbaWScEPOciz2cMS&#10;U21HLmjY+UoECLsUFdTed6mUrqzJoJvbjjh4F9sb9EH2ldQ9jgFuWvkSRYk02HBoqLGjdU3lbfdt&#10;whvHt1gfzn7rNl+n5rLlIt5c35V6epxWCxCeJn8//k9/agVJDH9bAgB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50bzEAAAA2wAAAA8AAAAAAAAAAAAAAAAAmAIAAGRycy9k&#10;b3ducmV2LnhtbFBLBQYAAAAABAAEAPUAAACJAw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9cEA&#10;AADbAAAADwAAAGRycy9kb3ducmV2LnhtbERPy2oCMRTdF/oP4Qrd1YxVZBiNIqUFKW58Fbq7TK6T&#10;wcnNkGR06tebheDycN7zZW8bcSEfascKRsMMBHHpdM2VgsP++z0HESKyxsYxKfinAMvF68scC+2u&#10;vKXLLlYihXAoUIGJsS2kDKUhi2HoWuLEnZy3GBP0ldQeryncNvIjy6bSYs2pwWBLn4bK866zCpy5&#10;jahbf3U/Ez/OV3+Hsj3+bpR6G/SrGYhIfXyKH+61VjBO69OX9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gf/XBAAAA2wAAAA8AAAAAAAAAAAAAAAAAmAIAAGRycy9kb3du&#10;cmV2LnhtbFBLBQYAAAAABAAEAPUAAACGAw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8YA&#10;AADbAAAADwAAAGRycy9kb3ducmV2LnhtbESP3WrCQBSE74W+w3IKvdNNW5WSupFSKBVBxFjt7SF7&#10;8oPZsyG7JtGnd4VCL4eZ+YZZLAdTi45aV1lW8DyJQBBnVldcKPjZf43fQDiPrLG2TAou5GCZPIwW&#10;GGvb84661BciQNjFqKD0vomldFlJBt3ENsTBy21r0AfZFlK32Ae4qeVLFM2lwYrDQokNfZaUndKz&#10;UfD6252K+rjebPeHnUyv39s+neVKPT0OH+8gPA3+P/zXXmkF8yncv4QfI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h+8YAAADbAAAADwAAAAAAAAAAAAAAAACYAgAAZHJz&#10;L2Rvd25yZXYueG1sUEsFBgAAAAAEAAQA9QAAAIsDAAAAAA==&#10;" path="m11,182c193,,193,,193,v1,,1,,1,c194,30,194,30,194,30v,1,,2,,3c193,35,192,37,190,39,32,197,32,197,32,197v-1,2,-2,3,-4,4c16,212,,194,11,182xe" fillcolor="#4b1919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8B13E2"/>
    <w:multiLevelType w:val="hybridMultilevel"/>
    <w:tmpl w:val="DCE6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155D2"/>
    <w:multiLevelType w:val="hybridMultilevel"/>
    <w:tmpl w:val="5B5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C3490"/>
    <w:multiLevelType w:val="hybridMultilevel"/>
    <w:tmpl w:val="77E89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10B0F"/>
    <w:multiLevelType w:val="hybridMultilevel"/>
    <w:tmpl w:val="E60CF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A0E2A"/>
    <w:multiLevelType w:val="hybridMultilevel"/>
    <w:tmpl w:val="158A9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F7DFF"/>
    <w:multiLevelType w:val="hybridMultilevel"/>
    <w:tmpl w:val="ED2C38A4"/>
    <w:lvl w:ilvl="0" w:tplc="2C26F8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8268E"/>
    <w:multiLevelType w:val="hybridMultilevel"/>
    <w:tmpl w:val="8F8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455AB"/>
    <w:multiLevelType w:val="hybridMultilevel"/>
    <w:tmpl w:val="865CD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9B32E7"/>
    <w:multiLevelType w:val="hybridMultilevel"/>
    <w:tmpl w:val="07DA7F8C"/>
    <w:lvl w:ilvl="0" w:tplc="2C26F8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2028B9"/>
    <w:multiLevelType w:val="hybridMultilevel"/>
    <w:tmpl w:val="0E72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9"/>
  </w:num>
  <w:num w:numId="16">
    <w:abstractNumId w:val="16"/>
  </w:num>
  <w:num w:numId="17">
    <w:abstractNumId w:val="18"/>
  </w:num>
  <w:num w:numId="18">
    <w:abstractNumId w:val="15"/>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2DA"/>
    <w:rsid w:val="000115CE"/>
    <w:rsid w:val="000828F4"/>
    <w:rsid w:val="000E7853"/>
    <w:rsid w:val="000F1B5C"/>
    <w:rsid w:val="000F51EC"/>
    <w:rsid w:val="000F7122"/>
    <w:rsid w:val="00114A27"/>
    <w:rsid w:val="001910A2"/>
    <w:rsid w:val="001B4EEF"/>
    <w:rsid w:val="001B689C"/>
    <w:rsid w:val="00200635"/>
    <w:rsid w:val="00237975"/>
    <w:rsid w:val="00254E0D"/>
    <w:rsid w:val="00272B7A"/>
    <w:rsid w:val="00273656"/>
    <w:rsid w:val="00275575"/>
    <w:rsid w:val="00275EEA"/>
    <w:rsid w:val="002854C2"/>
    <w:rsid w:val="002B5E05"/>
    <w:rsid w:val="002E0BDB"/>
    <w:rsid w:val="00325BB9"/>
    <w:rsid w:val="00342526"/>
    <w:rsid w:val="0038000D"/>
    <w:rsid w:val="00384C8B"/>
    <w:rsid w:val="00385ACF"/>
    <w:rsid w:val="003C4F94"/>
    <w:rsid w:val="003E07B6"/>
    <w:rsid w:val="00422757"/>
    <w:rsid w:val="00436E03"/>
    <w:rsid w:val="00475D96"/>
    <w:rsid w:val="00477474"/>
    <w:rsid w:val="00480B7F"/>
    <w:rsid w:val="0049304E"/>
    <w:rsid w:val="004A1893"/>
    <w:rsid w:val="004C4A44"/>
    <w:rsid w:val="004E18DC"/>
    <w:rsid w:val="005125BB"/>
    <w:rsid w:val="005264AB"/>
    <w:rsid w:val="00537F9C"/>
    <w:rsid w:val="00541D95"/>
    <w:rsid w:val="0055629A"/>
    <w:rsid w:val="00564A0E"/>
    <w:rsid w:val="00572222"/>
    <w:rsid w:val="005D3DA6"/>
    <w:rsid w:val="005F1776"/>
    <w:rsid w:val="00616566"/>
    <w:rsid w:val="00640BCE"/>
    <w:rsid w:val="00642E91"/>
    <w:rsid w:val="006C0159"/>
    <w:rsid w:val="006E123C"/>
    <w:rsid w:val="006E1565"/>
    <w:rsid w:val="00700C38"/>
    <w:rsid w:val="00703F71"/>
    <w:rsid w:val="00731414"/>
    <w:rsid w:val="00740EEB"/>
    <w:rsid w:val="00744EA9"/>
    <w:rsid w:val="00752FC4"/>
    <w:rsid w:val="00755AF8"/>
    <w:rsid w:val="00757E9C"/>
    <w:rsid w:val="00764067"/>
    <w:rsid w:val="00785EA6"/>
    <w:rsid w:val="00787139"/>
    <w:rsid w:val="007B2D25"/>
    <w:rsid w:val="007B4C91"/>
    <w:rsid w:val="007D70F7"/>
    <w:rsid w:val="00805D02"/>
    <w:rsid w:val="00830C5F"/>
    <w:rsid w:val="00834A33"/>
    <w:rsid w:val="00844EAE"/>
    <w:rsid w:val="00896EE1"/>
    <w:rsid w:val="008A0BCE"/>
    <w:rsid w:val="008A5F2A"/>
    <w:rsid w:val="008B2B4B"/>
    <w:rsid w:val="008C1482"/>
    <w:rsid w:val="008C2737"/>
    <w:rsid w:val="008C4A59"/>
    <w:rsid w:val="008C52F7"/>
    <w:rsid w:val="008D0AA7"/>
    <w:rsid w:val="008E0147"/>
    <w:rsid w:val="008F3B81"/>
    <w:rsid w:val="008F52AE"/>
    <w:rsid w:val="0090401D"/>
    <w:rsid w:val="00912A0A"/>
    <w:rsid w:val="009367A1"/>
    <w:rsid w:val="009468D3"/>
    <w:rsid w:val="00973047"/>
    <w:rsid w:val="009F505E"/>
    <w:rsid w:val="00A17117"/>
    <w:rsid w:val="00A5578C"/>
    <w:rsid w:val="00A56400"/>
    <w:rsid w:val="00A763AE"/>
    <w:rsid w:val="00A772C7"/>
    <w:rsid w:val="00A86AE4"/>
    <w:rsid w:val="00A875F4"/>
    <w:rsid w:val="00A91C00"/>
    <w:rsid w:val="00AB7AF8"/>
    <w:rsid w:val="00AC1A6E"/>
    <w:rsid w:val="00B22BC1"/>
    <w:rsid w:val="00B40F1A"/>
    <w:rsid w:val="00B525E9"/>
    <w:rsid w:val="00B63133"/>
    <w:rsid w:val="00B81FC8"/>
    <w:rsid w:val="00BA4E6E"/>
    <w:rsid w:val="00BC0F0A"/>
    <w:rsid w:val="00C1122A"/>
    <w:rsid w:val="00C11980"/>
    <w:rsid w:val="00C24B53"/>
    <w:rsid w:val="00C37964"/>
    <w:rsid w:val="00CB0809"/>
    <w:rsid w:val="00CF46CA"/>
    <w:rsid w:val="00D020CA"/>
    <w:rsid w:val="00D04123"/>
    <w:rsid w:val="00D06525"/>
    <w:rsid w:val="00D140EF"/>
    <w:rsid w:val="00D1463C"/>
    <w:rsid w:val="00D149F1"/>
    <w:rsid w:val="00D36106"/>
    <w:rsid w:val="00D64FFC"/>
    <w:rsid w:val="00DC0102"/>
    <w:rsid w:val="00DC7840"/>
    <w:rsid w:val="00DF774D"/>
    <w:rsid w:val="00E07D7A"/>
    <w:rsid w:val="00E10E4B"/>
    <w:rsid w:val="00E332DA"/>
    <w:rsid w:val="00E52AAF"/>
    <w:rsid w:val="00E5646A"/>
    <w:rsid w:val="00EC4258"/>
    <w:rsid w:val="00EF4910"/>
    <w:rsid w:val="00F45816"/>
    <w:rsid w:val="00F61F96"/>
    <w:rsid w:val="00F65B3D"/>
    <w:rsid w:val="00F710D1"/>
    <w:rsid w:val="00F71D73"/>
    <w:rsid w:val="00F763B1"/>
    <w:rsid w:val="00F806E4"/>
    <w:rsid w:val="00FA402E"/>
    <w:rsid w:val="00FB49C2"/>
    <w:rsid w:val="00FC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3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B38600" w:themeColor="accent2" w:themeShade="80"/>
      <w:sz w:val="28"/>
      <w:szCs w:val="28"/>
    </w:rPr>
  </w:style>
  <w:style w:type="paragraph" w:styleId="Heading2">
    <w:name w:val="heading 2"/>
    <w:basedOn w:val="Normal"/>
    <w:next w:val="Normal"/>
    <w:link w:val="Heading2Char"/>
    <w:uiPriority w:val="9"/>
    <w:semiHidden/>
    <w:rsid w:val="00A56400"/>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250C0C"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381212"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381212"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250C0C"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250C0C"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B38600"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B38600"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B38600"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4B1919" w:themeColor="accent1" w:frame="1"/>
        <w:left w:val="single" w:sz="2" w:space="10" w:color="4B1919" w:themeColor="accent1" w:frame="1"/>
        <w:bottom w:val="single" w:sz="2" w:space="10" w:color="4B1919" w:themeColor="accent1" w:frame="1"/>
        <w:right w:val="single" w:sz="2" w:space="10" w:color="4B1919" w:themeColor="accent1" w:frame="1"/>
      </w:pBdr>
      <w:ind w:left="1152" w:right="1152"/>
    </w:pPr>
    <w:rPr>
      <w:rFonts w:eastAsiaTheme="minorEastAsia"/>
      <w:i/>
      <w:iCs/>
      <w:color w:val="381212"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C1C1" w:themeFill="accent1" w:themeFillTint="33"/>
    </w:tcPr>
    <w:tblStylePr w:type="firstRow">
      <w:rPr>
        <w:b/>
        <w:bCs/>
      </w:rPr>
      <w:tblPr/>
      <w:tcPr>
        <w:shd w:val="clear" w:color="auto" w:fill="D68484" w:themeFill="accent1" w:themeFillTint="66"/>
      </w:tcPr>
    </w:tblStylePr>
    <w:tblStylePr w:type="lastRow">
      <w:rPr>
        <w:b/>
        <w:bCs/>
        <w:color w:val="000000" w:themeColor="text1"/>
      </w:rPr>
      <w:tblPr/>
      <w:tcPr>
        <w:shd w:val="clear" w:color="auto" w:fill="D68484" w:themeFill="accent1" w:themeFillTint="66"/>
      </w:tcPr>
    </w:tblStylePr>
    <w:tblStylePr w:type="firstCol">
      <w:rPr>
        <w:color w:val="FFFFFF" w:themeColor="background1"/>
      </w:rPr>
      <w:tblPr/>
      <w:tcPr>
        <w:shd w:val="clear" w:color="auto" w:fill="381212" w:themeFill="accent1" w:themeFillShade="BF"/>
      </w:tcPr>
    </w:tblStylePr>
    <w:tblStylePr w:type="lastCol">
      <w:rPr>
        <w:color w:val="FFFFFF" w:themeColor="background1"/>
      </w:rPr>
      <w:tblPr/>
      <w:tcPr>
        <w:shd w:val="clear" w:color="auto" w:fill="381212" w:themeFill="accent1" w:themeFillShade="BF"/>
      </w:tc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7E0" w:themeFill="accent2" w:themeFillTint="33"/>
    </w:tcPr>
    <w:tblStylePr w:type="firstRow">
      <w:rPr>
        <w:b/>
        <w:bCs/>
      </w:rPr>
      <w:tblPr/>
      <w:tcPr>
        <w:shd w:val="clear" w:color="auto" w:fill="FFEFC1" w:themeFill="accent2" w:themeFillTint="66"/>
      </w:tcPr>
    </w:tblStylePr>
    <w:tblStylePr w:type="lastRow">
      <w:rPr>
        <w:b/>
        <w:bCs/>
        <w:color w:val="000000" w:themeColor="text1"/>
      </w:rPr>
      <w:tblPr/>
      <w:tcPr>
        <w:shd w:val="clear" w:color="auto" w:fill="FFEFC1" w:themeFill="accent2" w:themeFillTint="66"/>
      </w:tcPr>
    </w:tblStylePr>
    <w:tblStylePr w:type="firstCol">
      <w:rPr>
        <w:color w:val="FFFFFF" w:themeColor="background1"/>
      </w:rPr>
      <w:tblPr/>
      <w:tcPr>
        <w:shd w:val="clear" w:color="auto" w:fill="FFC20C" w:themeFill="accent2" w:themeFillShade="BF"/>
      </w:tcPr>
    </w:tblStylePr>
    <w:tblStylePr w:type="lastCol">
      <w:rPr>
        <w:color w:val="FFFFFF" w:themeColor="background1"/>
      </w:rPr>
      <w:tblPr/>
      <w:tcPr>
        <w:shd w:val="clear" w:color="auto" w:fill="FFC20C" w:themeFill="accent2" w:themeFillShade="BF"/>
      </w:tc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F5F2" w:themeFill="accent3" w:themeFillTint="33"/>
    </w:tcPr>
    <w:tblStylePr w:type="firstRow">
      <w:rPr>
        <w:b/>
        <w:bCs/>
      </w:rPr>
      <w:tblPr/>
      <w:tcPr>
        <w:shd w:val="clear" w:color="auto" w:fill="CEEBE6" w:themeFill="accent3" w:themeFillTint="66"/>
      </w:tcPr>
    </w:tblStylePr>
    <w:tblStylePr w:type="lastRow">
      <w:rPr>
        <w:b/>
        <w:bCs/>
        <w:color w:val="000000" w:themeColor="text1"/>
      </w:rPr>
      <w:tblPr/>
      <w:tcPr>
        <w:shd w:val="clear" w:color="auto" w:fill="CEEBE6" w:themeFill="accent3" w:themeFillTint="66"/>
      </w:tcPr>
    </w:tblStylePr>
    <w:tblStylePr w:type="firstCol">
      <w:rPr>
        <w:color w:val="FFFFFF" w:themeColor="background1"/>
      </w:rPr>
      <w:tblPr/>
      <w:tcPr>
        <w:shd w:val="clear" w:color="auto" w:fill="49B3A1" w:themeFill="accent3" w:themeFillShade="BF"/>
      </w:tcPr>
    </w:tblStylePr>
    <w:tblStylePr w:type="lastCol">
      <w:rPr>
        <w:color w:val="FFFFFF" w:themeColor="background1"/>
      </w:rPr>
      <w:tblPr/>
      <w:tcPr>
        <w:shd w:val="clear" w:color="auto" w:fill="49B3A1" w:themeFill="accent3" w:themeFillShade="BF"/>
      </w:tc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5E0E0" w:themeFill="accent1"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B3B3" w:themeFill="accent1" w:themeFillTint="3F"/>
      </w:tcPr>
    </w:tblStylePr>
    <w:tblStylePr w:type="band1Horz">
      <w:tblPr/>
      <w:tcPr>
        <w:shd w:val="clear" w:color="auto" w:fill="EAC1C1"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BF0" w:themeFill="accent2" w:themeFillTint="19"/>
    </w:tcPr>
    <w:tblStylePr w:type="firstRow">
      <w:rPr>
        <w:b/>
        <w:bCs/>
        <w:color w:val="FFFFFF" w:themeColor="background1"/>
      </w:rPr>
      <w:tblPr/>
      <w:tcPr>
        <w:tcBorders>
          <w:bottom w:val="single" w:sz="12" w:space="0" w:color="FFFFFF" w:themeColor="background1"/>
        </w:tcBorders>
        <w:shd w:val="clear" w:color="auto" w:fill="FFC61E" w:themeFill="accent2" w:themeFillShade="CC"/>
      </w:tcPr>
    </w:tblStylePr>
    <w:tblStylePr w:type="lastRow">
      <w:rPr>
        <w:b/>
        <w:bCs/>
        <w:color w:val="FFC6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9" w:themeFill="accent2" w:themeFillTint="3F"/>
      </w:tcPr>
    </w:tblStylePr>
    <w:tblStylePr w:type="band1Horz">
      <w:tblPr/>
      <w:tcPr>
        <w:shd w:val="clear" w:color="auto" w:fill="FFF7E0"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2FAF8"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F2EF" w:themeFill="accent3" w:themeFillTint="3F"/>
      </w:tcPr>
    </w:tblStylePr>
    <w:tblStylePr w:type="band1Horz">
      <w:tblPr/>
      <w:tcPr>
        <w:shd w:val="clear" w:color="auto" w:fill="E6F5F2"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55B9A8" w:themeFill="accent3" w:themeFillShade="CC"/>
      </w:tcPr>
    </w:tblStylePr>
    <w:tblStylePr w:type="lastRow">
      <w:rPr>
        <w:b/>
        <w:bCs/>
        <w:color w:val="55B9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4B1919" w:themeColor="accent1"/>
        <w:bottom w:val="single" w:sz="4" w:space="0" w:color="4B1919" w:themeColor="accent1"/>
        <w:right w:val="single" w:sz="4" w:space="0" w:color="4B1919" w:themeColor="accent1"/>
        <w:insideH w:val="single" w:sz="4" w:space="0" w:color="FFFFFF" w:themeColor="background1"/>
        <w:insideV w:val="single" w:sz="4" w:space="0" w:color="FFFFFF" w:themeColor="background1"/>
      </w:tblBorders>
    </w:tblPr>
    <w:tcPr>
      <w:shd w:val="clear" w:color="auto" w:fill="F5E0E0" w:themeFill="accent1"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0F0F" w:themeFill="accent1" w:themeFillShade="99"/>
      </w:tcPr>
    </w:tblStylePr>
    <w:tblStylePr w:type="firstCol">
      <w:rPr>
        <w:color w:val="FFFFFF" w:themeColor="background1"/>
      </w:rPr>
      <w:tblPr/>
      <w:tcPr>
        <w:tcBorders>
          <w:top w:val="nil"/>
          <w:left w:val="nil"/>
          <w:bottom w:val="nil"/>
          <w:right w:val="nil"/>
          <w:insideH w:val="single" w:sz="4" w:space="0" w:color="2D0F0F" w:themeColor="accent1" w:themeShade="99"/>
          <w:insideV w:val="nil"/>
        </w:tcBorders>
        <w:shd w:val="clear" w:color="auto" w:fill="2D0F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D0F0F" w:themeFill="accent1" w:themeFillShade="99"/>
      </w:tcPr>
    </w:tblStylePr>
    <w:tblStylePr w:type="band1Vert">
      <w:tblPr/>
      <w:tcPr>
        <w:shd w:val="clear" w:color="auto" w:fill="D68484" w:themeFill="accent1" w:themeFillTint="66"/>
      </w:tcPr>
    </w:tblStylePr>
    <w:tblStylePr w:type="band1Horz">
      <w:tblPr/>
      <w:tcPr>
        <w:shd w:val="clear" w:color="auto" w:fill="CC656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D966" w:themeColor="accent2"/>
        <w:left w:val="single" w:sz="4" w:space="0" w:color="FFD966" w:themeColor="accent2"/>
        <w:bottom w:val="single" w:sz="4" w:space="0" w:color="FFD966" w:themeColor="accent2"/>
        <w:right w:val="single" w:sz="4" w:space="0" w:color="FFD966" w:themeColor="accent2"/>
        <w:insideH w:val="single" w:sz="4" w:space="0" w:color="FFFFFF" w:themeColor="background1"/>
        <w:insideV w:val="single" w:sz="4" w:space="0" w:color="FFFFFF" w:themeColor="background1"/>
      </w:tblBorders>
    </w:tblPr>
    <w:tcPr>
      <w:shd w:val="clear" w:color="auto" w:fill="FFFBF0" w:themeFill="accent2" w:themeFillTint="19"/>
    </w:tcPr>
    <w:tblStylePr w:type="firstRow">
      <w:rPr>
        <w:b/>
        <w:bCs/>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6A000" w:themeFill="accent2" w:themeFillShade="99"/>
      </w:tcPr>
    </w:tblStylePr>
    <w:tblStylePr w:type="firstCol">
      <w:rPr>
        <w:color w:val="FFFFFF" w:themeColor="background1"/>
      </w:rPr>
      <w:tblPr/>
      <w:tcPr>
        <w:tcBorders>
          <w:top w:val="nil"/>
          <w:left w:val="nil"/>
          <w:bottom w:val="nil"/>
          <w:right w:val="nil"/>
          <w:insideH w:val="single" w:sz="4" w:space="0" w:color="D6A000" w:themeColor="accent2" w:themeShade="99"/>
          <w:insideV w:val="nil"/>
        </w:tcBorders>
        <w:shd w:val="clear" w:color="auto" w:fill="D6A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6A000" w:themeFill="accent2" w:themeFillShade="99"/>
      </w:tcPr>
    </w:tblStylePr>
    <w:tblStylePr w:type="band1Vert">
      <w:tblPr/>
      <w:tcPr>
        <w:shd w:val="clear" w:color="auto" w:fill="FFEFC1" w:themeFill="accent2" w:themeFillTint="66"/>
      </w:tcPr>
    </w:tblStylePr>
    <w:tblStylePr w:type="band1Horz">
      <w:tblPr/>
      <w:tcPr>
        <w:shd w:val="clear" w:color="auto" w:fill="FFEB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85CDC1" w:themeColor="accent3"/>
        <w:bottom w:val="single" w:sz="4" w:space="0" w:color="85CDC1" w:themeColor="accent3"/>
        <w:right w:val="single" w:sz="4" w:space="0" w:color="85CDC1" w:themeColor="accent3"/>
        <w:insideH w:val="single" w:sz="4" w:space="0" w:color="FFFFFF" w:themeColor="background1"/>
        <w:insideV w:val="single" w:sz="4" w:space="0" w:color="FFFFFF" w:themeColor="background1"/>
      </w:tblBorders>
    </w:tblPr>
    <w:tcPr>
      <w:shd w:val="clear" w:color="auto" w:fill="F2FAF8"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8F81" w:themeFill="accent3" w:themeFillShade="99"/>
      </w:tcPr>
    </w:tblStylePr>
    <w:tblStylePr w:type="firstCol">
      <w:rPr>
        <w:color w:val="FFFFFF" w:themeColor="background1"/>
      </w:rPr>
      <w:tblPr/>
      <w:tcPr>
        <w:tcBorders>
          <w:top w:val="nil"/>
          <w:left w:val="nil"/>
          <w:bottom w:val="nil"/>
          <w:right w:val="nil"/>
          <w:insideH w:val="single" w:sz="4" w:space="0" w:color="3B8F81" w:themeColor="accent3" w:themeShade="99"/>
          <w:insideV w:val="nil"/>
        </w:tcBorders>
        <w:shd w:val="clear" w:color="auto" w:fill="3B8F8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8F81" w:themeFill="accent3" w:themeFillShade="99"/>
      </w:tcPr>
    </w:tblStylePr>
    <w:tblStylePr w:type="band1Vert">
      <w:tblPr/>
      <w:tcPr>
        <w:shd w:val="clear" w:color="auto" w:fill="CEEBE6" w:themeFill="accent3" w:themeFillTint="66"/>
      </w:tcPr>
    </w:tblStylePr>
    <w:tblStylePr w:type="band1Horz">
      <w:tblPr/>
      <w:tcPr>
        <w:shd w:val="clear" w:color="auto" w:fill="C2E6E0"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85CDC1"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B19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0C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812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81212" w:themeFill="accent1" w:themeFillShade="BF"/>
      </w:tcPr>
    </w:tblStylePr>
    <w:tblStylePr w:type="band1Vert">
      <w:tblPr/>
      <w:tcPr>
        <w:tcBorders>
          <w:top w:val="nil"/>
          <w:left w:val="nil"/>
          <w:bottom w:val="nil"/>
          <w:right w:val="nil"/>
          <w:insideH w:val="nil"/>
          <w:insideV w:val="nil"/>
        </w:tcBorders>
        <w:shd w:val="clear" w:color="auto" w:fill="381212" w:themeFill="accent1" w:themeFillShade="BF"/>
      </w:tcPr>
    </w:tblStylePr>
    <w:tblStylePr w:type="band1Horz">
      <w:tblPr/>
      <w:tcPr>
        <w:tcBorders>
          <w:top w:val="nil"/>
          <w:left w:val="nil"/>
          <w:bottom w:val="nil"/>
          <w:right w:val="nil"/>
          <w:insideH w:val="nil"/>
          <w:insideV w:val="nil"/>
        </w:tcBorders>
        <w:shd w:val="clear" w:color="auto" w:fill="381212"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D9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185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C20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C20C" w:themeFill="accent2" w:themeFillShade="BF"/>
      </w:tcPr>
    </w:tblStylePr>
    <w:tblStylePr w:type="band1Vert">
      <w:tblPr/>
      <w:tcPr>
        <w:tcBorders>
          <w:top w:val="nil"/>
          <w:left w:val="nil"/>
          <w:bottom w:val="nil"/>
          <w:right w:val="nil"/>
          <w:insideH w:val="nil"/>
          <w:insideV w:val="nil"/>
        </w:tcBorders>
        <w:shd w:val="clear" w:color="auto" w:fill="FFC20C" w:themeFill="accent2" w:themeFillShade="BF"/>
      </w:tcPr>
    </w:tblStylePr>
    <w:tblStylePr w:type="band1Horz">
      <w:tblPr/>
      <w:tcPr>
        <w:tcBorders>
          <w:top w:val="nil"/>
          <w:left w:val="nil"/>
          <w:bottom w:val="nil"/>
          <w:right w:val="nil"/>
          <w:insideH w:val="nil"/>
          <w:insideV w:val="nil"/>
        </w:tcBorders>
        <w:shd w:val="clear" w:color="auto" w:fill="FFC20C"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85CDC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7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9B3A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9B3A1" w:themeFill="accent3" w:themeFillShade="BF"/>
      </w:tcPr>
    </w:tblStylePr>
    <w:tblStylePr w:type="band1Vert">
      <w:tblPr/>
      <w:tcPr>
        <w:tcBorders>
          <w:top w:val="nil"/>
          <w:left w:val="nil"/>
          <w:bottom w:val="nil"/>
          <w:right w:val="nil"/>
          <w:insideH w:val="nil"/>
          <w:insideV w:val="nil"/>
        </w:tcBorders>
        <w:shd w:val="clear" w:color="auto" w:fill="49B3A1" w:themeFill="accent3" w:themeFillShade="BF"/>
      </w:tcPr>
    </w:tblStylePr>
    <w:tblStylePr w:type="band1Horz">
      <w:tblPr/>
      <w:tcPr>
        <w:tcBorders>
          <w:top w:val="nil"/>
          <w:left w:val="nil"/>
          <w:bottom w:val="nil"/>
          <w:right w:val="nil"/>
          <w:insideH w:val="nil"/>
          <w:insideV w:val="nil"/>
        </w:tcBorders>
        <w:shd w:val="clear" w:color="auto" w:fill="49B3A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B38600"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D68484" w:themeColor="accent1" w:themeTint="66"/>
        <w:left w:val="single" w:sz="4" w:space="0" w:color="D68484" w:themeColor="accent1" w:themeTint="66"/>
        <w:bottom w:val="single" w:sz="4" w:space="0" w:color="D68484" w:themeColor="accent1" w:themeTint="66"/>
        <w:right w:val="single" w:sz="4" w:space="0" w:color="D68484" w:themeColor="accent1" w:themeTint="66"/>
        <w:insideH w:val="single" w:sz="4" w:space="0" w:color="D68484" w:themeColor="accent1" w:themeTint="66"/>
        <w:insideV w:val="single" w:sz="4" w:space="0" w:color="D68484" w:themeColor="accent1" w:themeTint="66"/>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2" w:space="0" w:color="C14646"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FFEFC1" w:themeColor="accent2" w:themeTint="66"/>
        <w:left w:val="single" w:sz="4" w:space="0" w:color="FFEFC1" w:themeColor="accent2" w:themeTint="66"/>
        <w:bottom w:val="single" w:sz="4" w:space="0" w:color="FFEFC1" w:themeColor="accent2" w:themeTint="66"/>
        <w:right w:val="single" w:sz="4" w:space="0" w:color="FFEFC1" w:themeColor="accent2" w:themeTint="66"/>
        <w:insideH w:val="single" w:sz="4" w:space="0" w:color="FFEFC1" w:themeColor="accent2" w:themeTint="66"/>
        <w:insideV w:val="single" w:sz="4" w:space="0" w:color="FFEFC1" w:themeColor="accent2" w:themeTint="66"/>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2" w:space="0" w:color="FFE7A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CEEBE6" w:themeColor="accent3" w:themeTint="66"/>
        <w:left w:val="single" w:sz="4" w:space="0" w:color="CEEBE6" w:themeColor="accent3" w:themeTint="66"/>
        <w:bottom w:val="single" w:sz="4" w:space="0" w:color="CEEBE6" w:themeColor="accent3" w:themeTint="66"/>
        <w:right w:val="single" w:sz="4" w:space="0" w:color="CEEBE6" w:themeColor="accent3" w:themeTint="66"/>
        <w:insideH w:val="single" w:sz="4" w:space="0" w:color="CEEBE6" w:themeColor="accent3" w:themeTint="66"/>
        <w:insideV w:val="single" w:sz="4" w:space="0" w:color="CEEBE6" w:themeColor="accent3" w:themeTint="66"/>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2" w:space="0" w:color="B5E1D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C14646" w:themeColor="accent1" w:themeTint="99"/>
        <w:bottom w:val="single" w:sz="2" w:space="0" w:color="C14646" w:themeColor="accent1" w:themeTint="99"/>
        <w:insideH w:val="single" w:sz="2" w:space="0" w:color="C14646" w:themeColor="accent1" w:themeTint="99"/>
        <w:insideV w:val="single" w:sz="2" w:space="0" w:color="C14646" w:themeColor="accent1" w:themeTint="99"/>
      </w:tblBorders>
    </w:tblPr>
    <w:tblStylePr w:type="firstRow">
      <w:rPr>
        <w:b/>
        <w:bCs/>
      </w:rPr>
      <w:tblPr/>
      <w:tcPr>
        <w:tcBorders>
          <w:top w:val="nil"/>
          <w:bottom w:val="single" w:sz="12" w:space="0" w:color="C14646" w:themeColor="accent1" w:themeTint="99"/>
          <w:insideH w:val="nil"/>
          <w:insideV w:val="nil"/>
        </w:tcBorders>
        <w:shd w:val="clear" w:color="auto" w:fill="FFFFFF" w:themeFill="background1"/>
      </w:tcPr>
    </w:tblStylePr>
    <w:tblStylePr w:type="lastRow">
      <w:rPr>
        <w:b/>
        <w:bCs/>
      </w:rPr>
      <w:tblPr/>
      <w:tcPr>
        <w:tcBorders>
          <w:top w:val="double" w:sz="2" w:space="0" w:color="C1464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FFE7A3" w:themeColor="accent2" w:themeTint="99"/>
        <w:bottom w:val="single" w:sz="2" w:space="0" w:color="FFE7A3" w:themeColor="accent2" w:themeTint="99"/>
        <w:insideH w:val="single" w:sz="2" w:space="0" w:color="FFE7A3" w:themeColor="accent2" w:themeTint="99"/>
        <w:insideV w:val="single" w:sz="2" w:space="0" w:color="FFE7A3" w:themeColor="accent2" w:themeTint="99"/>
      </w:tblBorders>
    </w:tblPr>
    <w:tblStylePr w:type="firstRow">
      <w:rPr>
        <w:b/>
        <w:bCs/>
      </w:rPr>
      <w:tblPr/>
      <w:tcPr>
        <w:tcBorders>
          <w:top w:val="nil"/>
          <w:bottom w:val="single" w:sz="12" w:space="0" w:color="FFE7A3" w:themeColor="accent2" w:themeTint="99"/>
          <w:insideH w:val="nil"/>
          <w:insideV w:val="nil"/>
        </w:tcBorders>
        <w:shd w:val="clear" w:color="auto" w:fill="FFFFFF" w:themeFill="background1"/>
      </w:tcPr>
    </w:tblStylePr>
    <w:tblStylePr w:type="lastRow">
      <w:rPr>
        <w:b/>
        <w:bCs/>
      </w:rPr>
      <w:tblPr/>
      <w:tcPr>
        <w:tcBorders>
          <w:top w:val="double" w:sz="2" w:space="0" w:color="FFE7A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B5E1D9" w:themeColor="accent3" w:themeTint="99"/>
        <w:bottom w:val="single" w:sz="2" w:space="0" w:color="B5E1D9" w:themeColor="accent3" w:themeTint="99"/>
        <w:insideH w:val="single" w:sz="2" w:space="0" w:color="B5E1D9" w:themeColor="accent3" w:themeTint="99"/>
        <w:insideV w:val="single" w:sz="2" w:space="0" w:color="B5E1D9" w:themeColor="accent3" w:themeTint="99"/>
      </w:tblBorders>
    </w:tblPr>
    <w:tblStylePr w:type="firstRow">
      <w:rPr>
        <w:b/>
        <w:bCs/>
      </w:rPr>
      <w:tblPr/>
      <w:tcPr>
        <w:tcBorders>
          <w:top w:val="nil"/>
          <w:bottom w:val="single" w:sz="12" w:space="0" w:color="B5E1D9" w:themeColor="accent3" w:themeTint="99"/>
          <w:insideH w:val="nil"/>
          <w:insideV w:val="nil"/>
        </w:tcBorders>
        <w:shd w:val="clear" w:color="auto" w:fill="FFFFFF" w:themeFill="background1"/>
      </w:tcPr>
    </w:tblStylePr>
    <w:tblStylePr w:type="lastRow">
      <w:rPr>
        <w:b/>
        <w:bCs/>
      </w:rPr>
      <w:tblPr/>
      <w:tcPr>
        <w:tcBorders>
          <w:top w:val="double" w:sz="2" w:space="0" w:color="B5E1D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insideV w:val="nil"/>
        </w:tcBorders>
        <w:shd w:val="clear" w:color="auto" w:fill="4B1919" w:themeFill="accent1"/>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insideV w:val="nil"/>
        </w:tcBorders>
        <w:shd w:val="clear" w:color="auto" w:fill="FFD966" w:themeFill="accent2"/>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insideV w:val="nil"/>
        </w:tcBorders>
        <w:shd w:val="clear" w:color="auto" w:fill="85CDC1" w:themeFill="accent3"/>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1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191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191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191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1919" w:themeFill="accent1"/>
      </w:tcPr>
    </w:tblStylePr>
    <w:tblStylePr w:type="band1Vert">
      <w:tblPr/>
      <w:tcPr>
        <w:shd w:val="clear" w:color="auto" w:fill="D68484" w:themeFill="accent1" w:themeFillTint="66"/>
      </w:tcPr>
    </w:tblStylePr>
    <w:tblStylePr w:type="band1Horz">
      <w:tblPr/>
      <w:tcPr>
        <w:shd w:val="clear" w:color="auto" w:fill="D68484"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E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9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9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9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966" w:themeFill="accent2"/>
      </w:tcPr>
    </w:tblStylePr>
    <w:tblStylePr w:type="band1Vert">
      <w:tblPr/>
      <w:tcPr>
        <w:shd w:val="clear" w:color="auto" w:fill="FFEFC1" w:themeFill="accent2" w:themeFillTint="66"/>
      </w:tcPr>
    </w:tblStylePr>
    <w:tblStylePr w:type="band1Horz">
      <w:tblPr/>
      <w:tcPr>
        <w:shd w:val="clear" w:color="auto" w:fill="FFEFC1"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DC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DC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DC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DC1" w:themeFill="accent3"/>
      </w:tcPr>
    </w:tblStylePr>
    <w:tblStylePr w:type="band1Vert">
      <w:tblPr/>
      <w:tcPr>
        <w:shd w:val="clear" w:color="auto" w:fill="CEEBE6" w:themeFill="accent3" w:themeFillTint="66"/>
      </w:tcPr>
    </w:tblStylePr>
    <w:tblStylePr w:type="band1Horz">
      <w:tblPr/>
      <w:tcPr>
        <w:shd w:val="clear" w:color="auto" w:fill="CEEBE6"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bottom w:val="single" w:sz="12" w:space="0" w:color="C14646" w:themeColor="accent1" w:themeTint="99"/>
        </w:tcBorders>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bottom w:val="single" w:sz="12" w:space="0" w:color="FFE7A3" w:themeColor="accent2" w:themeTint="99"/>
        </w:tcBorders>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bottom w:val="single" w:sz="12" w:space="0" w:color="B5E1D9" w:themeColor="accent3" w:themeTint="99"/>
        </w:tcBorders>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381212" w:themeColor="accent1" w:themeShade="BF"/>
    </w:r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insideV w:val="single" w:sz="4" w:space="0" w:color="C1464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bottom w:val="single" w:sz="4" w:space="0" w:color="C14646" w:themeColor="accent1" w:themeTint="99"/>
        </w:tcBorders>
      </w:tcPr>
    </w:tblStylePr>
    <w:tblStylePr w:type="nwCell">
      <w:tblPr/>
      <w:tcPr>
        <w:tcBorders>
          <w:bottom w:val="single" w:sz="4" w:space="0" w:color="C14646" w:themeColor="accent1" w:themeTint="99"/>
        </w:tcBorders>
      </w:tcPr>
    </w:tblStylePr>
    <w:tblStylePr w:type="seCell">
      <w:tblPr/>
      <w:tcPr>
        <w:tcBorders>
          <w:top w:val="single" w:sz="4" w:space="0" w:color="C14646" w:themeColor="accent1" w:themeTint="99"/>
        </w:tcBorders>
      </w:tcPr>
    </w:tblStylePr>
    <w:tblStylePr w:type="swCell">
      <w:tblPr/>
      <w:tcPr>
        <w:tcBorders>
          <w:top w:val="single" w:sz="4" w:space="0" w:color="C14646"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FFC20C" w:themeColor="accent2" w:themeShade="BF"/>
    </w:r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insideV w:val="single" w:sz="4" w:space="0" w:color="FFE7A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bottom w:val="single" w:sz="4" w:space="0" w:color="FFE7A3" w:themeColor="accent2" w:themeTint="99"/>
        </w:tcBorders>
      </w:tcPr>
    </w:tblStylePr>
    <w:tblStylePr w:type="nwCell">
      <w:tblPr/>
      <w:tcPr>
        <w:tcBorders>
          <w:bottom w:val="single" w:sz="4" w:space="0" w:color="FFE7A3" w:themeColor="accent2" w:themeTint="99"/>
        </w:tcBorders>
      </w:tcPr>
    </w:tblStylePr>
    <w:tblStylePr w:type="seCell">
      <w:tblPr/>
      <w:tcPr>
        <w:tcBorders>
          <w:top w:val="single" w:sz="4" w:space="0" w:color="FFE7A3" w:themeColor="accent2" w:themeTint="99"/>
        </w:tcBorders>
      </w:tcPr>
    </w:tblStylePr>
    <w:tblStylePr w:type="swCell">
      <w:tblPr/>
      <w:tcPr>
        <w:tcBorders>
          <w:top w:val="single" w:sz="4" w:space="0" w:color="FFE7A3"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49B3A1" w:themeColor="accent3" w:themeShade="BF"/>
    </w:r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insideV w:val="single" w:sz="4" w:space="0" w:color="B5E1D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bottom w:val="single" w:sz="4" w:space="0" w:color="B5E1D9" w:themeColor="accent3" w:themeTint="99"/>
        </w:tcBorders>
      </w:tcPr>
    </w:tblStylePr>
    <w:tblStylePr w:type="nwCell">
      <w:tblPr/>
      <w:tcPr>
        <w:tcBorders>
          <w:bottom w:val="single" w:sz="4" w:space="0" w:color="B5E1D9" w:themeColor="accent3" w:themeTint="99"/>
        </w:tcBorders>
      </w:tcPr>
    </w:tblStylePr>
    <w:tblStylePr w:type="seCell">
      <w:tblPr/>
      <w:tcPr>
        <w:tcBorders>
          <w:top w:val="single" w:sz="4" w:space="0" w:color="B5E1D9" w:themeColor="accent3" w:themeTint="99"/>
        </w:tcBorders>
      </w:tcPr>
    </w:tblStylePr>
    <w:tblStylePr w:type="swCell">
      <w:tblPr/>
      <w:tcPr>
        <w:tcBorders>
          <w:top w:val="single" w:sz="4" w:space="0" w:color="B5E1D9"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250C0C"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381212"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381212"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250C0C"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250C0C"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381212"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4B1919" w:themeColor="accent1"/>
        <w:bottom w:val="single" w:sz="4" w:space="10" w:color="4B1919" w:themeColor="accent1"/>
      </w:pBdr>
      <w:spacing w:before="360" w:after="360"/>
      <w:ind w:left="864" w:right="864"/>
      <w:jc w:val="center"/>
    </w:pPr>
    <w:rPr>
      <w:i/>
      <w:iCs/>
      <w:color w:val="381212" w:themeColor="accent1" w:themeShade="BF"/>
    </w:rPr>
  </w:style>
  <w:style w:type="character" w:customStyle="1" w:styleId="IntenseQuoteChar">
    <w:name w:val="Intense Quote Char"/>
    <w:basedOn w:val="DefaultParagraphFont"/>
    <w:link w:val="IntenseQuote"/>
    <w:uiPriority w:val="30"/>
    <w:semiHidden/>
    <w:rsid w:val="000F51EC"/>
    <w:rPr>
      <w:i/>
      <w:iCs/>
      <w:color w:val="381212" w:themeColor="accent1" w:themeShade="BF"/>
    </w:rPr>
  </w:style>
  <w:style w:type="character" w:styleId="IntenseReference">
    <w:name w:val="Intense Reference"/>
    <w:basedOn w:val="DefaultParagraphFont"/>
    <w:uiPriority w:val="32"/>
    <w:semiHidden/>
    <w:qFormat/>
    <w:rsid w:val="000F51EC"/>
    <w:rPr>
      <w:b/>
      <w:bCs/>
      <w:caps w:val="0"/>
      <w:smallCaps/>
      <w:color w:val="381212"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18" w:space="0" w:color="4B1919" w:themeColor="accent1"/>
          <w:right w:val="single" w:sz="8" w:space="0" w:color="4B1919" w:themeColor="accent1"/>
          <w:insideH w:val="nil"/>
          <w:insideV w:val="single" w:sz="8" w:space="0" w:color="4B19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insideH w:val="nil"/>
          <w:insideV w:val="single" w:sz="8" w:space="0" w:color="4B19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shd w:val="clear" w:color="auto" w:fill="E5B3B3" w:themeFill="accent1" w:themeFillTint="3F"/>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shd w:val="clear" w:color="auto" w:fill="E5B3B3" w:themeFill="accent1" w:themeFillTint="3F"/>
      </w:tcPr>
    </w:tblStylePr>
    <w:tblStylePr w:type="band2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insideV w:val="single" w:sz="8" w:space="0" w:color="4B1919"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18" w:space="0" w:color="FFD966" w:themeColor="accent2"/>
          <w:right w:val="single" w:sz="8" w:space="0" w:color="FFD966" w:themeColor="accent2"/>
          <w:insideH w:val="nil"/>
          <w:insideV w:val="single" w:sz="8" w:space="0" w:color="FFD9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insideH w:val="nil"/>
          <w:insideV w:val="single" w:sz="8" w:space="0" w:color="FFD9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shd w:val="clear" w:color="auto" w:fill="FFF5D9" w:themeFill="accent2" w:themeFillTint="3F"/>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shd w:val="clear" w:color="auto" w:fill="FFF5D9" w:themeFill="accent2" w:themeFillTint="3F"/>
      </w:tcPr>
    </w:tblStylePr>
    <w:tblStylePr w:type="band2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insideV w:val="single" w:sz="8" w:space="0" w:color="FFD966"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18" w:space="0" w:color="85CDC1" w:themeColor="accent3"/>
          <w:right w:val="single" w:sz="8" w:space="0" w:color="85CDC1" w:themeColor="accent3"/>
          <w:insideH w:val="nil"/>
          <w:insideV w:val="single" w:sz="8" w:space="0" w:color="85CDC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insideH w:val="nil"/>
          <w:insideV w:val="single" w:sz="8" w:space="0" w:color="85CDC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shd w:val="clear" w:color="auto" w:fill="E0F2EF" w:themeFill="accent3" w:themeFillTint="3F"/>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shd w:val="clear" w:color="auto" w:fill="E0F2EF" w:themeFill="accent3" w:themeFillTint="3F"/>
      </w:tcPr>
    </w:tblStylePr>
    <w:tblStylePr w:type="band2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insideV w:val="single" w:sz="8" w:space="0" w:color="85CDC1"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pPr>
        <w:spacing w:before="0" w:after="0" w:line="240" w:lineRule="auto"/>
      </w:pPr>
      <w:rPr>
        <w:b/>
        <w:bCs/>
        <w:color w:val="FFFFFF" w:themeColor="background1"/>
      </w:rPr>
      <w:tblPr/>
      <w:tcPr>
        <w:shd w:val="clear" w:color="auto" w:fill="4B1919" w:themeFill="accent1"/>
      </w:tcPr>
    </w:tblStylePr>
    <w:tblStylePr w:type="lastRow">
      <w:pPr>
        <w:spacing w:before="0" w:after="0" w:line="240" w:lineRule="auto"/>
      </w:pPr>
      <w:rPr>
        <w:b/>
        <w:bCs/>
      </w:rPr>
      <w:tblPr/>
      <w:tcPr>
        <w:tcBorders>
          <w:top w:val="double" w:sz="6" w:space="0" w:color="4B1919" w:themeColor="accent1"/>
          <w:left w:val="single" w:sz="8" w:space="0" w:color="4B1919" w:themeColor="accent1"/>
          <w:bottom w:val="single" w:sz="8" w:space="0" w:color="4B1919" w:themeColor="accent1"/>
          <w:right w:val="single" w:sz="8" w:space="0" w:color="4B1919" w:themeColor="accent1"/>
        </w:tcBorders>
      </w:tcPr>
    </w:tblStylePr>
    <w:tblStylePr w:type="firstCol">
      <w:rPr>
        <w:b/>
        <w:bCs/>
      </w:rPr>
    </w:tblStylePr>
    <w:tblStylePr w:type="lastCol">
      <w:rPr>
        <w:b/>
        <w:bCs/>
      </w:rPr>
    </w:tblStylePr>
    <w:tblStylePr w:type="band1Vert">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tblStylePr w:type="band1Horz">
      <w:tblPr/>
      <w:tcPr>
        <w:tcBorders>
          <w:top w:val="single" w:sz="8" w:space="0" w:color="4B1919" w:themeColor="accent1"/>
          <w:left w:val="single" w:sz="8" w:space="0" w:color="4B1919" w:themeColor="accent1"/>
          <w:bottom w:val="single" w:sz="8" w:space="0" w:color="4B1919" w:themeColor="accent1"/>
          <w:right w:val="single" w:sz="8" w:space="0" w:color="4B1919"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pPr>
        <w:spacing w:before="0" w:after="0" w:line="240" w:lineRule="auto"/>
      </w:pPr>
      <w:rPr>
        <w:b/>
        <w:bCs/>
        <w:color w:val="FFFFFF" w:themeColor="background1"/>
      </w:rPr>
      <w:tblPr/>
      <w:tcPr>
        <w:shd w:val="clear" w:color="auto" w:fill="FFD966" w:themeFill="accent2"/>
      </w:tcPr>
    </w:tblStylePr>
    <w:tblStylePr w:type="lastRow">
      <w:pPr>
        <w:spacing w:before="0" w:after="0" w:line="240" w:lineRule="auto"/>
      </w:pPr>
      <w:rPr>
        <w:b/>
        <w:bCs/>
      </w:rPr>
      <w:tblPr/>
      <w:tcPr>
        <w:tcBorders>
          <w:top w:val="double" w:sz="6" w:space="0" w:color="FFD966" w:themeColor="accent2"/>
          <w:left w:val="single" w:sz="8" w:space="0" w:color="FFD966" w:themeColor="accent2"/>
          <w:bottom w:val="single" w:sz="8" w:space="0" w:color="FFD966" w:themeColor="accent2"/>
          <w:right w:val="single" w:sz="8" w:space="0" w:color="FFD966" w:themeColor="accent2"/>
        </w:tcBorders>
      </w:tcPr>
    </w:tblStylePr>
    <w:tblStylePr w:type="firstCol">
      <w:rPr>
        <w:b/>
        <w:bCs/>
      </w:rPr>
    </w:tblStylePr>
    <w:tblStylePr w:type="lastCol">
      <w:rPr>
        <w:b/>
        <w:bCs/>
      </w:rPr>
    </w:tblStylePr>
    <w:tblStylePr w:type="band1Vert">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tblStylePr w:type="band1Horz">
      <w:tblPr/>
      <w:tcPr>
        <w:tcBorders>
          <w:top w:val="single" w:sz="8" w:space="0" w:color="FFD966" w:themeColor="accent2"/>
          <w:left w:val="single" w:sz="8" w:space="0" w:color="FFD966" w:themeColor="accent2"/>
          <w:bottom w:val="single" w:sz="8" w:space="0" w:color="FFD966" w:themeColor="accent2"/>
          <w:right w:val="single" w:sz="8" w:space="0" w:color="FFD966"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pPr>
        <w:spacing w:before="0" w:after="0" w:line="240" w:lineRule="auto"/>
      </w:pPr>
      <w:rPr>
        <w:b/>
        <w:bCs/>
        <w:color w:val="FFFFFF" w:themeColor="background1"/>
      </w:rPr>
      <w:tblPr/>
      <w:tcPr>
        <w:shd w:val="clear" w:color="auto" w:fill="85CDC1" w:themeFill="accent3"/>
      </w:tcPr>
    </w:tblStylePr>
    <w:tblStylePr w:type="lastRow">
      <w:pPr>
        <w:spacing w:before="0" w:after="0" w:line="240" w:lineRule="auto"/>
      </w:pPr>
      <w:rPr>
        <w:b/>
        <w:bCs/>
      </w:rPr>
      <w:tblPr/>
      <w:tcPr>
        <w:tcBorders>
          <w:top w:val="double" w:sz="6" w:space="0" w:color="85CDC1" w:themeColor="accent3"/>
          <w:left w:val="single" w:sz="8" w:space="0" w:color="85CDC1" w:themeColor="accent3"/>
          <w:bottom w:val="single" w:sz="8" w:space="0" w:color="85CDC1" w:themeColor="accent3"/>
          <w:right w:val="single" w:sz="8" w:space="0" w:color="85CDC1" w:themeColor="accent3"/>
        </w:tcBorders>
      </w:tcPr>
    </w:tblStylePr>
    <w:tblStylePr w:type="firstCol">
      <w:rPr>
        <w:b/>
        <w:bCs/>
      </w:rPr>
    </w:tblStylePr>
    <w:tblStylePr w:type="lastCol">
      <w:rPr>
        <w:b/>
        <w:bCs/>
      </w:rPr>
    </w:tblStylePr>
    <w:tblStylePr w:type="band1Vert">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tblStylePr w:type="band1Horz">
      <w:tblPr/>
      <w:tcPr>
        <w:tcBorders>
          <w:top w:val="single" w:sz="8" w:space="0" w:color="85CDC1" w:themeColor="accent3"/>
          <w:left w:val="single" w:sz="8" w:space="0" w:color="85CDC1" w:themeColor="accent3"/>
          <w:bottom w:val="single" w:sz="8" w:space="0" w:color="85CDC1" w:themeColor="accent3"/>
          <w:right w:val="single" w:sz="8" w:space="0" w:color="85CDC1"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381212" w:themeColor="accent1" w:themeShade="BF"/>
    </w:rPr>
    <w:tblPr>
      <w:tblStyleRowBandSize w:val="1"/>
      <w:tblStyleColBandSize w:val="1"/>
      <w:tblBorders>
        <w:top w:val="single" w:sz="8" w:space="0" w:color="4B1919" w:themeColor="accent1"/>
        <w:bottom w:val="single" w:sz="8" w:space="0" w:color="4B1919" w:themeColor="accent1"/>
      </w:tblBorders>
    </w:tblPr>
    <w:tblStylePr w:type="fir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lastRow">
      <w:pPr>
        <w:spacing w:before="0" w:after="0" w:line="240" w:lineRule="auto"/>
      </w:pPr>
      <w:rPr>
        <w:b/>
        <w:bCs/>
      </w:rPr>
      <w:tblPr/>
      <w:tcPr>
        <w:tcBorders>
          <w:top w:val="single" w:sz="8" w:space="0" w:color="4B1919" w:themeColor="accent1"/>
          <w:left w:val="nil"/>
          <w:bottom w:val="single" w:sz="8" w:space="0" w:color="4B19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left w:val="nil"/>
          <w:right w:val="nil"/>
          <w:insideH w:val="nil"/>
          <w:insideV w:val="nil"/>
        </w:tcBorders>
        <w:shd w:val="clear" w:color="auto" w:fill="E5B3B3"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FFC20C" w:themeColor="accent2" w:themeShade="BF"/>
    </w:rPr>
    <w:tblPr>
      <w:tblStyleRowBandSize w:val="1"/>
      <w:tblStyleColBandSize w:val="1"/>
      <w:tblBorders>
        <w:top w:val="single" w:sz="8" w:space="0" w:color="FFD966" w:themeColor="accent2"/>
        <w:bottom w:val="single" w:sz="8" w:space="0" w:color="FFD966" w:themeColor="accent2"/>
      </w:tblBorders>
    </w:tblPr>
    <w:tblStylePr w:type="fir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lastRow">
      <w:pPr>
        <w:spacing w:before="0" w:after="0" w:line="240" w:lineRule="auto"/>
      </w:pPr>
      <w:rPr>
        <w:b/>
        <w:bCs/>
      </w:rPr>
      <w:tblPr/>
      <w:tcPr>
        <w:tcBorders>
          <w:top w:val="single" w:sz="8" w:space="0" w:color="FFD966" w:themeColor="accent2"/>
          <w:left w:val="nil"/>
          <w:bottom w:val="single" w:sz="8" w:space="0" w:color="FFD9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left w:val="nil"/>
          <w:right w:val="nil"/>
          <w:insideH w:val="nil"/>
          <w:insideV w:val="nil"/>
        </w:tcBorders>
        <w:shd w:val="clear" w:color="auto" w:fill="FFF5D9"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49B3A1" w:themeColor="accent3" w:themeShade="BF"/>
    </w:rPr>
    <w:tblPr>
      <w:tblStyleRowBandSize w:val="1"/>
      <w:tblStyleColBandSize w:val="1"/>
      <w:tblBorders>
        <w:top w:val="single" w:sz="8" w:space="0" w:color="85CDC1" w:themeColor="accent3"/>
        <w:bottom w:val="single" w:sz="8" w:space="0" w:color="85CDC1" w:themeColor="accent3"/>
      </w:tblBorders>
    </w:tblPr>
    <w:tblStylePr w:type="fir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lastRow">
      <w:pPr>
        <w:spacing w:before="0" w:after="0" w:line="240" w:lineRule="auto"/>
      </w:pPr>
      <w:rPr>
        <w:b/>
        <w:bCs/>
      </w:rPr>
      <w:tblPr/>
      <w:tcPr>
        <w:tcBorders>
          <w:top w:val="single" w:sz="8" w:space="0" w:color="85CDC1" w:themeColor="accent3"/>
          <w:left w:val="nil"/>
          <w:bottom w:val="single" w:sz="8" w:space="0" w:color="85CDC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left w:val="nil"/>
          <w:right w:val="nil"/>
          <w:insideH w:val="nil"/>
          <w:insideV w:val="nil"/>
        </w:tcBorders>
        <w:shd w:val="clear" w:color="auto" w:fill="E0F2E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14646" w:themeColor="accent1" w:themeTint="99"/>
        </w:tcBorders>
      </w:tcPr>
    </w:tblStylePr>
    <w:tblStylePr w:type="lastRow">
      <w:rPr>
        <w:b/>
        <w:bCs/>
      </w:rPr>
      <w:tblPr/>
      <w:tcPr>
        <w:tcBorders>
          <w:top w:val="sing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E7A3" w:themeColor="accent2" w:themeTint="99"/>
        </w:tcBorders>
      </w:tcPr>
    </w:tblStylePr>
    <w:tblStylePr w:type="lastRow">
      <w:rPr>
        <w:b/>
        <w:bCs/>
      </w:rPr>
      <w:tblPr/>
      <w:tcPr>
        <w:tcBorders>
          <w:top w:val="sing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B5E1D9" w:themeColor="accent3" w:themeTint="99"/>
        </w:tcBorders>
      </w:tcPr>
    </w:tblStylePr>
    <w:tblStylePr w:type="lastRow">
      <w:rPr>
        <w:b/>
        <w:bCs/>
      </w:rPr>
      <w:tblPr/>
      <w:tcPr>
        <w:tcBorders>
          <w:top w:val="sing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C14646" w:themeColor="accent1" w:themeTint="99"/>
        <w:bottom w:val="single" w:sz="4" w:space="0" w:color="C14646" w:themeColor="accent1" w:themeTint="99"/>
        <w:insideH w:val="single" w:sz="4" w:space="0" w:color="C1464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FFE7A3" w:themeColor="accent2" w:themeTint="99"/>
        <w:bottom w:val="single" w:sz="4" w:space="0" w:color="FFE7A3" w:themeColor="accent2" w:themeTint="99"/>
        <w:insideH w:val="single" w:sz="4" w:space="0" w:color="FFE7A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B5E1D9" w:themeColor="accent3" w:themeTint="99"/>
        <w:bottom w:val="single" w:sz="4" w:space="0" w:color="B5E1D9" w:themeColor="accent3" w:themeTint="99"/>
        <w:insideH w:val="single" w:sz="4" w:space="0" w:color="B5E1D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4B1919" w:themeColor="accent1"/>
        <w:left w:val="single" w:sz="4" w:space="0" w:color="4B1919" w:themeColor="accent1"/>
        <w:bottom w:val="single" w:sz="4" w:space="0" w:color="4B1919" w:themeColor="accent1"/>
        <w:right w:val="single" w:sz="4" w:space="0" w:color="4B1919" w:themeColor="accent1"/>
      </w:tblBorders>
    </w:tblPr>
    <w:tblStylePr w:type="firstRow">
      <w:rPr>
        <w:b/>
        <w:bCs/>
        <w:color w:val="FFFFFF" w:themeColor="background1"/>
      </w:rPr>
      <w:tblPr/>
      <w:tcPr>
        <w:shd w:val="clear" w:color="auto" w:fill="4B1919" w:themeFill="accent1"/>
      </w:tcPr>
    </w:tblStylePr>
    <w:tblStylePr w:type="lastRow">
      <w:rPr>
        <w:b/>
        <w:bCs/>
      </w:rPr>
      <w:tblPr/>
      <w:tcPr>
        <w:tcBorders>
          <w:top w:val="double" w:sz="4" w:space="0" w:color="4B191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1919" w:themeColor="accent1"/>
          <w:right w:val="single" w:sz="4" w:space="0" w:color="4B1919" w:themeColor="accent1"/>
        </w:tcBorders>
      </w:tcPr>
    </w:tblStylePr>
    <w:tblStylePr w:type="band1Horz">
      <w:tblPr/>
      <w:tcPr>
        <w:tcBorders>
          <w:top w:val="single" w:sz="4" w:space="0" w:color="4B1919" w:themeColor="accent1"/>
          <w:bottom w:val="single" w:sz="4" w:space="0" w:color="4B191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1919" w:themeColor="accent1"/>
          <w:left w:val="nil"/>
        </w:tcBorders>
      </w:tcPr>
    </w:tblStylePr>
    <w:tblStylePr w:type="swCell">
      <w:tblPr/>
      <w:tcPr>
        <w:tcBorders>
          <w:top w:val="double" w:sz="4" w:space="0" w:color="4B1919"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FFD966" w:themeColor="accent2"/>
        <w:left w:val="single" w:sz="4" w:space="0" w:color="FFD966" w:themeColor="accent2"/>
        <w:bottom w:val="single" w:sz="4" w:space="0" w:color="FFD966" w:themeColor="accent2"/>
        <w:right w:val="single" w:sz="4" w:space="0" w:color="FFD966" w:themeColor="accent2"/>
      </w:tblBorders>
    </w:tblPr>
    <w:tblStylePr w:type="firstRow">
      <w:rPr>
        <w:b/>
        <w:bCs/>
        <w:color w:val="FFFFFF" w:themeColor="background1"/>
      </w:rPr>
      <w:tblPr/>
      <w:tcPr>
        <w:shd w:val="clear" w:color="auto" w:fill="FFD966" w:themeFill="accent2"/>
      </w:tcPr>
    </w:tblStylePr>
    <w:tblStylePr w:type="lastRow">
      <w:rPr>
        <w:b/>
        <w:bCs/>
      </w:rPr>
      <w:tblPr/>
      <w:tcPr>
        <w:tcBorders>
          <w:top w:val="double" w:sz="4" w:space="0" w:color="FFD96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966" w:themeColor="accent2"/>
          <w:right w:val="single" w:sz="4" w:space="0" w:color="FFD966" w:themeColor="accent2"/>
        </w:tcBorders>
      </w:tcPr>
    </w:tblStylePr>
    <w:tblStylePr w:type="band1Horz">
      <w:tblPr/>
      <w:tcPr>
        <w:tcBorders>
          <w:top w:val="single" w:sz="4" w:space="0" w:color="FFD966" w:themeColor="accent2"/>
          <w:bottom w:val="single" w:sz="4" w:space="0" w:color="FFD96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966" w:themeColor="accent2"/>
          <w:left w:val="nil"/>
        </w:tcBorders>
      </w:tcPr>
    </w:tblStylePr>
    <w:tblStylePr w:type="swCell">
      <w:tblPr/>
      <w:tcPr>
        <w:tcBorders>
          <w:top w:val="double" w:sz="4" w:space="0" w:color="FFD966"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85CDC1" w:themeColor="accent3"/>
        <w:left w:val="single" w:sz="4" w:space="0" w:color="85CDC1" w:themeColor="accent3"/>
        <w:bottom w:val="single" w:sz="4" w:space="0" w:color="85CDC1" w:themeColor="accent3"/>
        <w:right w:val="single" w:sz="4" w:space="0" w:color="85CDC1" w:themeColor="accent3"/>
      </w:tblBorders>
    </w:tblPr>
    <w:tblStylePr w:type="firstRow">
      <w:rPr>
        <w:b/>
        <w:bCs/>
        <w:color w:val="FFFFFF" w:themeColor="background1"/>
      </w:rPr>
      <w:tblPr/>
      <w:tcPr>
        <w:shd w:val="clear" w:color="auto" w:fill="85CDC1" w:themeFill="accent3"/>
      </w:tcPr>
    </w:tblStylePr>
    <w:tblStylePr w:type="lastRow">
      <w:rPr>
        <w:b/>
        <w:bCs/>
      </w:rPr>
      <w:tblPr/>
      <w:tcPr>
        <w:tcBorders>
          <w:top w:val="double" w:sz="4" w:space="0" w:color="85CDC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CDC1" w:themeColor="accent3"/>
          <w:right w:val="single" w:sz="4" w:space="0" w:color="85CDC1" w:themeColor="accent3"/>
        </w:tcBorders>
      </w:tcPr>
    </w:tblStylePr>
    <w:tblStylePr w:type="band1Horz">
      <w:tblPr/>
      <w:tcPr>
        <w:tcBorders>
          <w:top w:val="single" w:sz="4" w:space="0" w:color="85CDC1" w:themeColor="accent3"/>
          <w:bottom w:val="single" w:sz="4" w:space="0" w:color="85CDC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CDC1" w:themeColor="accent3"/>
          <w:left w:val="nil"/>
        </w:tcBorders>
      </w:tcPr>
    </w:tblStylePr>
    <w:tblStylePr w:type="swCell">
      <w:tblPr/>
      <w:tcPr>
        <w:tcBorders>
          <w:top w:val="double" w:sz="4" w:space="0" w:color="85CDC1"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C14646" w:themeColor="accent1" w:themeTint="99"/>
        <w:left w:val="single" w:sz="4" w:space="0" w:color="C14646" w:themeColor="accent1" w:themeTint="99"/>
        <w:bottom w:val="single" w:sz="4" w:space="0" w:color="C14646" w:themeColor="accent1" w:themeTint="99"/>
        <w:right w:val="single" w:sz="4" w:space="0" w:color="C14646" w:themeColor="accent1" w:themeTint="99"/>
        <w:insideH w:val="single" w:sz="4" w:space="0" w:color="C14646" w:themeColor="accent1" w:themeTint="99"/>
      </w:tblBorders>
    </w:tblPr>
    <w:tblStylePr w:type="firstRow">
      <w:rPr>
        <w:b/>
        <w:bCs/>
        <w:color w:val="FFFFFF" w:themeColor="background1"/>
      </w:rPr>
      <w:tblPr/>
      <w:tcPr>
        <w:tcBorders>
          <w:top w:val="single" w:sz="4" w:space="0" w:color="4B1919" w:themeColor="accent1"/>
          <w:left w:val="single" w:sz="4" w:space="0" w:color="4B1919" w:themeColor="accent1"/>
          <w:bottom w:val="single" w:sz="4" w:space="0" w:color="4B1919" w:themeColor="accent1"/>
          <w:right w:val="single" w:sz="4" w:space="0" w:color="4B1919" w:themeColor="accent1"/>
          <w:insideH w:val="nil"/>
        </w:tcBorders>
        <w:shd w:val="clear" w:color="auto" w:fill="4B1919" w:themeFill="accent1"/>
      </w:tcPr>
    </w:tblStylePr>
    <w:tblStylePr w:type="lastRow">
      <w:rPr>
        <w:b/>
        <w:bCs/>
      </w:rPr>
      <w:tblPr/>
      <w:tcPr>
        <w:tcBorders>
          <w:top w:val="double" w:sz="4" w:space="0" w:color="C14646" w:themeColor="accent1" w:themeTint="99"/>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FFE7A3" w:themeColor="accent2" w:themeTint="99"/>
        <w:left w:val="single" w:sz="4" w:space="0" w:color="FFE7A3" w:themeColor="accent2" w:themeTint="99"/>
        <w:bottom w:val="single" w:sz="4" w:space="0" w:color="FFE7A3" w:themeColor="accent2" w:themeTint="99"/>
        <w:right w:val="single" w:sz="4" w:space="0" w:color="FFE7A3" w:themeColor="accent2" w:themeTint="99"/>
        <w:insideH w:val="single" w:sz="4" w:space="0" w:color="FFE7A3" w:themeColor="accent2" w:themeTint="99"/>
      </w:tblBorders>
    </w:tblPr>
    <w:tblStylePr w:type="firstRow">
      <w:rPr>
        <w:b/>
        <w:bCs/>
        <w:color w:val="FFFFFF" w:themeColor="background1"/>
      </w:rPr>
      <w:tblPr/>
      <w:tcPr>
        <w:tcBorders>
          <w:top w:val="single" w:sz="4" w:space="0" w:color="FFD966" w:themeColor="accent2"/>
          <w:left w:val="single" w:sz="4" w:space="0" w:color="FFD966" w:themeColor="accent2"/>
          <w:bottom w:val="single" w:sz="4" w:space="0" w:color="FFD966" w:themeColor="accent2"/>
          <w:right w:val="single" w:sz="4" w:space="0" w:color="FFD966" w:themeColor="accent2"/>
          <w:insideH w:val="nil"/>
        </w:tcBorders>
        <w:shd w:val="clear" w:color="auto" w:fill="FFD966" w:themeFill="accent2"/>
      </w:tcPr>
    </w:tblStylePr>
    <w:tblStylePr w:type="lastRow">
      <w:rPr>
        <w:b/>
        <w:bCs/>
      </w:rPr>
      <w:tblPr/>
      <w:tcPr>
        <w:tcBorders>
          <w:top w:val="double" w:sz="4" w:space="0" w:color="FFE7A3" w:themeColor="accent2" w:themeTint="99"/>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B5E1D9" w:themeColor="accent3" w:themeTint="99"/>
        <w:left w:val="single" w:sz="4" w:space="0" w:color="B5E1D9" w:themeColor="accent3" w:themeTint="99"/>
        <w:bottom w:val="single" w:sz="4" w:space="0" w:color="B5E1D9" w:themeColor="accent3" w:themeTint="99"/>
        <w:right w:val="single" w:sz="4" w:space="0" w:color="B5E1D9" w:themeColor="accent3" w:themeTint="99"/>
        <w:insideH w:val="single" w:sz="4" w:space="0" w:color="B5E1D9" w:themeColor="accent3" w:themeTint="99"/>
      </w:tblBorders>
    </w:tblPr>
    <w:tblStylePr w:type="firstRow">
      <w:rPr>
        <w:b/>
        <w:bCs/>
        <w:color w:val="FFFFFF" w:themeColor="background1"/>
      </w:rPr>
      <w:tblPr/>
      <w:tcPr>
        <w:tcBorders>
          <w:top w:val="single" w:sz="4" w:space="0" w:color="85CDC1" w:themeColor="accent3"/>
          <w:left w:val="single" w:sz="4" w:space="0" w:color="85CDC1" w:themeColor="accent3"/>
          <w:bottom w:val="single" w:sz="4" w:space="0" w:color="85CDC1" w:themeColor="accent3"/>
          <w:right w:val="single" w:sz="4" w:space="0" w:color="85CDC1" w:themeColor="accent3"/>
          <w:insideH w:val="nil"/>
        </w:tcBorders>
        <w:shd w:val="clear" w:color="auto" w:fill="85CDC1" w:themeFill="accent3"/>
      </w:tcPr>
    </w:tblStylePr>
    <w:tblStylePr w:type="lastRow">
      <w:rPr>
        <w:b/>
        <w:bCs/>
      </w:rPr>
      <w:tblPr/>
      <w:tcPr>
        <w:tcBorders>
          <w:top w:val="double" w:sz="4" w:space="0" w:color="B5E1D9" w:themeColor="accent3" w:themeTint="99"/>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4B1919" w:themeColor="accent1"/>
        <w:left w:val="single" w:sz="24" w:space="0" w:color="4B1919" w:themeColor="accent1"/>
        <w:bottom w:val="single" w:sz="24" w:space="0" w:color="4B1919" w:themeColor="accent1"/>
        <w:right w:val="single" w:sz="24" w:space="0" w:color="4B1919" w:themeColor="accent1"/>
      </w:tblBorders>
    </w:tblPr>
    <w:tcPr>
      <w:shd w:val="clear" w:color="auto" w:fill="4B191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FFD966" w:themeColor="accent2"/>
        <w:left w:val="single" w:sz="24" w:space="0" w:color="FFD966" w:themeColor="accent2"/>
        <w:bottom w:val="single" w:sz="24" w:space="0" w:color="FFD966" w:themeColor="accent2"/>
        <w:right w:val="single" w:sz="24" w:space="0" w:color="FFD966" w:themeColor="accent2"/>
      </w:tblBorders>
    </w:tblPr>
    <w:tcPr>
      <w:shd w:val="clear" w:color="auto" w:fill="FFD96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85CDC1" w:themeColor="accent3"/>
        <w:left w:val="single" w:sz="24" w:space="0" w:color="85CDC1" w:themeColor="accent3"/>
        <w:bottom w:val="single" w:sz="24" w:space="0" w:color="85CDC1" w:themeColor="accent3"/>
        <w:right w:val="single" w:sz="24" w:space="0" w:color="85CDC1" w:themeColor="accent3"/>
      </w:tblBorders>
    </w:tblPr>
    <w:tcPr>
      <w:shd w:val="clear" w:color="auto" w:fill="85CDC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381212" w:themeColor="accent1" w:themeShade="BF"/>
    </w:rPr>
    <w:tblPr>
      <w:tblStyleRowBandSize w:val="1"/>
      <w:tblStyleColBandSize w:val="1"/>
      <w:tblBorders>
        <w:top w:val="single" w:sz="4" w:space="0" w:color="4B1919" w:themeColor="accent1"/>
        <w:bottom w:val="single" w:sz="4" w:space="0" w:color="4B1919" w:themeColor="accent1"/>
      </w:tblBorders>
    </w:tblPr>
    <w:tblStylePr w:type="firstRow">
      <w:rPr>
        <w:b/>
        <w:bCs/>
      </w:rPr>
      <w:tblPr/>
      <w:tcPr>
        <w:tcBorders>
          <w:bottom w:val="single" w:sz="4" w:space="0" w:color="4B1919" w:themeColor="accent1"/>
        </w:tcBorders>
      </w:tcPr>
    </w:tblStylePr>
    <w:tblStylePr w:type="lastRow">
      <w:rPr>
        <w:b/>
        <w:bCs/>
      </w:rPr>
      <w:tblPr/>
      <w:tcPr>
        <w:tcBorders>
          <w:top w:val="double" w:sz="4" w:space="0" w:color="4B1919" w:themeColor="accent1"/>
        </w:tcBorders>
      </w:tcPr>
    </w:tblStylePr>
    <w:tblStylePr w:type="firstCol">
      <w:rPr>
        <w:b/>
        <w:bCs/>
      </w:rPr>
    </w:tblStylePr>
    <w:tblStylePr w:type="lastCol">
      <w:rPr>
        <w:b/>
        <w:bCs/>
      </w:rPr>
    </w:tblStylePr>
    <w:tblStylePr w:type="band1Vert">
      <w:tblPr/>
      <w:tcPr>
        <w:shd w:val="clear" w:color="auto" w:fill="EAC1C1" w:themeFill="accent1" w:themeFillTint="33"/>
      </w:tcPr>
    </w:tblStylePr>
    <w:tblStylePr w:type="band1Horz">
      <w:tblPr/>
      <w:tcPr>
        <w:shd w:val="clear" w:color="auto" w:fill="EAC1C1"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FFC20C" w:themeColor="accent2" w:themeShade="BF"/>
    </w:rPr>
    <w:tblPr>
      <w:tblStyleRowBandSize w:val="1"/>
      <w:tblStyleColBandSize w:val="1"/>
      <w:tblBorders>
        <w:top w:val="single" w:sz="4" w:space="0" w:color="FFD966" w:themeColor="accent2"/>
        <w:bottom w:val="single" w:sz="4" w:space="0" w:color="FFD966" w:themeColor="accent2"/>
      </w:tblBorders>
    </w:tblPr>
    <w:tblStylePr w:type="firstRow">
      <w:rPr>
        <w:b/>
        <w:bCs/>
      </w:rPr>
      <w:tblPr/>
      <w:tcPr>
        <w:tcBorders>
          <w:bottom w:val="single" w:sz="4" w:space="0" w:color="FFD966" w:themeColor="accent2"/>
        </w:tcBorders>
      </w:tcPr>
    </w:tblStylePr>
    <w:tblStylePr w:type="lastRow">
      <w:rPr>
        <w:b/>
        <w:bCs/>
      </w:rPr>
      <w:tblPr/>
      <w:tcPr>
        <w:tcBorders>
          <w:top w:val="double" w:sz="4" w:space="0" w:color="FFD966" w:themeColor="accent2"/>
        </w:tcBorders>
      </w:tcPr>
    </w:tblStylePr>
    <w:tblStylePr w:type="firstCol">
      <w:rPr>
        <w:b/>
        <w:bCs/>
      </w:rPr>
    </w:tblStylePr>
    <w:tblStylePr w:type="lastCol">
      <w:rPr>
        <w:b/>
        <w:bCs/>
      </w:rPr>
    </w:tblStylePr>
    <w:tblStylePr w:type="band1Vert">
      <w:tblPr/>
      <w:tcPr>
        <w:shd w:val="clear" w:color="auto" w:fill="FFF7E0" w:themeFill="accent2" w:themeFillTint="33"/>
      </w:tcPr>
    </w:tblStylePr>
    <w:tblStylePr w:type="band1Horz">
      <w:tblPr/>
      <w:tcPr>
        <w:shd w:val="clear" w:color="auto" w:fill="FFF7E0"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49B3A1" w:themeColor="accent3" w:themeShade="BF"/>
    </w:rPr>
    <w:tblPr>
      <w:tblStyleRowBandSize w:val="1"/>
      <w:tblStyleColBandSize w:val="1"/>
      <w:tblBorders>
        <w:top w:val="single" w:sz="4" w:space="0" w:color="85CDC1" w:themeColor="accent3"/>
        <w:bottom w:val="single" w:sz="4" w:space="0" w:color="85CDC1" w:themeColor="accent3"/>
      </w:tblBorders>
    </w:tblPr>
    <w:tblStylePr w:type="firstRow">
      <w:rPr>
        <w:b/>
        <w:bCs/>
      </w:rPr>
      <w:tblPr/>
      <w:tcPr>
        <w:tcBorders>
          <w:bottom w:val="single" w:sz="4" w:space="0" w:color="85CDC1" w:themeColor="accent3"/>
        </w:tcBorders>
      </w:tcPr>
    </w:tblStylePr>
    <w:tblStylePr w:type="lastRow">
      <w:rPr>
        <w:b/>
        <w:bCs/>
      </w:rPr>
      <w:tblPr/>
      <w:tcPr>
        <w:tcBorders>
          <w:top w:val="double" w:sz="4" w:space="0" w:color="85CDC1" w:themeColor="accent3"/>
        </w:tcBorders>
      </w:tcPr>
    </w:tblStylePr>
    <w:tblStylePr w:type="firstCol">
      <w:rPr>
        <w:b/>
        <w:bCs/>
      </w:rPr>
    </w:tblStylePr>
    <w:tblStylePr w:type="lastCol">
      <w:rPr>
        <w:b/>
        <w:bCs/>
      </w:rPr>
    </w:tblStylePr>
    <w:tblStylePr w:type="band1Vert">
      <w:tblPr/>
      <w:tcPr>
        <w:shd w:val="clear" w:color="auto" w:fill="E6F5F2" w:themeFill="accent3" w:themeFillTint="33"/>
      </w:tcPr>
    </w:tblStylePr>
    <w:tblStylePr w:type="band1Horz">
      <w:tblPr/>
      <w:tcPr>
        <w:shd w:val="clear" w:color="auto" w:fill="E6F5F2"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3812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191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191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191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1919" w:themeColor="accent1"/>
        </w:tcBorders>
        <w:shd w:val="clear" w:color="auto" w:fill="FFFFFF" w:themeFill="background1"/>
      </w:tcPr>
    </w:tblStylePr>
    <w:tblStylePr w:type="band1Vert">
      <w:tblPr/>
      <w:tcPr>
        <w:shd w:val="clear" w:color="auto" w:fill="EAC1C1" w:themeFill="accent1" w:themeFillTint="33"/>
      </w:tcPr>
    </w:tblStylePr>
    <w:tblStylePr w:type="band1Horz">
      <w:tblPr/>
      <w:tcPr>
        <w:shd w:val="clear" w:color="auto" w:fill="EAC1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FFC20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96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96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96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966" w:themeColor="accent2"/>
        </w:tcBorders>
        <w:shd w:val="clear" w:color="auto" w:fill="FFFFFF" w:themeFill="background1"/>
      </w:tcPr>
    </w:tblStylePr>
    <w:tblStylePr w:type="band1Vert">
      <w:tblPr/>
      <w:tcPr>
        <w:shd w:val="clear" w:color="auto" w:fill="FFF7E0" w:themeFill="accent2" w:themeFillTint="33"/>
      </w:tcPr>
    </w:tblStylePr>
    <w:tblStylePr w:type="band1Horz">
      <w:tblPr/>
      <w:tcPr>
        <w:shd w:val="clear" w:color="auto" w:fill="FFF7E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49B3A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CDC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CDC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CDC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CDC1" w:themeColor="accent3"/>
        </w:tcBorders>
        <w:shd w:val="clear" w:color="auto" w:fill="FFFFFF" w:themeFill="background1"/>
      </w:tcPr>
    </w:tblStylePr>
    <w:tblStylePr w:type="band1Vert">
      <w:tblPr/>
      <w:tcPr>
        <w:shd w:val="clear" w:color="auto" w:fill="E6F5F2" w:themeFill="accent3" w:themeFillTint="33"/>
      </w:tcPr>
    </w:tblStylePr>
    <w:tblStylePr w:type="band1Horz">
      <w:tblPr/>
      <w:tcPr>
        <w:shd w:val="clear" w:color="auto" w:fill="E6F5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insideV w:val="single" w:sz="8" w:space="0" w:color="983232" w:themeColor="accent1" w:themeTint="BF"/>
      </w:tblBorders>
    </w:tblPr>
    <w:tcPr>
      <w:shd w:val="clear" w:color="auto" w:fill="E5B3B3" w:themeFill="accent1" w:themeFillTint="3F"/>
    </w:tcPr>
    <w:tblStylePr w:type="firstRow">
      <w:rPr>
        <w:b/>
        <w:bCs/>
      </w:rPr>
    </w:tblStylePr>
    <w:tblStylePr w:type="lastRow">
      <w:rPr>
        <w:b/>
        <w:bCs/>
      </w:rPr>
      <w:tblPr/>
      <w:tcPr>
        <w:tcBorders>
          <w:top w:val="single" w:sz="18" w:space="0" w:color="983232" w:themeColor="accent1" w:themeTint="BF"/>
        </w:tcBorders>
      </w:tcPr>
    </w:tblStylePr>
    <w:tblStylePr w:type="firstCol">
      <w:rPr>
        <w:b/>
        <w:bCs/>
      </w:rPr>
    </w:tblStylePr>
    <w:tblStylePr w:type="lastCol">
      <w:rPr>
        <w:b/>
        <w:bCs/>
      </w:rPr>
    </w:tblStylePr>
    <w:tblStylePr w:type="band1Vert">
      <w:tblPr/>
      <w:tcPr>
        <w:shd w:val="clear" w:color="auto" w:fill="CC6565" w:themeFill="accent1" w:themeFillTint="7F"/>
      </w:tcPr>
    </w:tblStylePr>
    <w:tblStylePr w:type="band1Horz">
      <w:tblPr/>
      <w:tcPr>
        <w:shd w:val="clear" w:color="auto" w:fill="CC6565"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insideV w:val="single" w:sz="8" w:space="0" w:color="FFE28C" w:themeColor="accent2" w:themeTint="BF"/>
      </w:tblBorders>
    </w:tblPr>
    <w:tcPr>
      <w:shd w:val="clear" w:color="auto" w:fill="FFF5D9" w:themeFill="accent2" w:themeFillTint="3F"/>
    </w:tcPr>
    <w:tblStylePr w:type="firstRow">
      <w:rPr>
        <w:b/>
        <w:bCs/>
      </w:rPr>
    </w:tblStylePr>
    <w:tblStylePr w:type="lastRow">
      <w:rPr>
        <w:b/>
        <w:bCs/>
      </w:rPr>
      <w:tblPr/>
      <w:tcPr>
        <w:tcBorders>
          <w:top w:val="single" w:sz="18" w:space="0" w:color="FFE28C" w:themeColor="accent2" w:themeTint="BF"/>
        </w:tcBorders>
      </w:tcPr>
    </w:tblStylePr>
    <w:tblStylePr w:type="firstCol">
      <w:rPr>
        <w:b/>
        <w:bCs/>
      </w:rPr>
    </w:tblStylePr>
    <w:tblStylePr w:type="lastCol">
      <w:rPr>
        <w:b/>
        <w:bCs/>
      </w:rPr>
    </w:tblStylePr>
    <w:tblStylePr w:type="band1Vert">
      <w:tblPr/>
      <w:tcPr>
        <w:shd w:val="clear" w:color="auto" w:fill="FFEBB2" w:themeFill="accent2" w:themeFillTint="7F"/>
      </w:tcPr>
    </w:tblStylePr>
    <w:tblStylePr w:type="band1Horz">
      <w:tblPr/>
      <w:tcPr>
        <w:shd w:val="clear" w:color="auto" w:fill="FFEBB2"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insideV w:val="single" w:sz="8" w:space="0" w:color="A3D9D0" w:themeColor="accent3" w:themeTint="BF"/>
      </w:tblBorders>
    </w:tblPr>
    <w:tcPr>
      <w:shd w:val="clear" w:color="auto" w:fill="E0F2EF" w:themeFill="accent3" w:themeFillTint="3F"/>
    </w:tcPr>
    <w:tblStylePr w:type="firstRow">
      <w:rPr>
        <w:b/>
        <w:bCs/>
      </w:rPr>
    </w:tblStylePr>
    <w:tblStylePr w:type="lastRow">
      <w:rPr>
        <w:b/>
        <w:bCs/>
      </w:rPr>
      <w:tblPr/>
      <w:tcPr>
        <w:tcBorders>
          <w:top w:val="single" w:sz="18" w:space="0" w:color="A3D9D0" w:themeColor="accent3" w:themeTint="BF"/>
        </w:tcBorders>
      </w:tcPr>
    </w:tblStylePr>
    <w:tblStylePr w:type="firstCol">
      <w:rPr>
        <w:b/>
        <w:bCs/>
      </w:rPr>
    </w:tblStylePr>
    <w:tblStylePr w:type="lastCol">
      <w:rPr>
        <w:b/>
        <w:bCs/>
      </w:rPr>
    </w:tblStylePr>
    <w:tblStylePr w:type="band1Vert">
      <w:tblPr/>
      <w:tcPr>
        <w:shd w:val="clear" w:color="auto" w:fill="C2E6E0" w:themeFill="accent3" w:themeFillTint="7F"/>
      </w:tcPr>
    </w:tblStylePr>
    <w:tblStylePr w:type="band1Horz">
      <w:tblPr/>
      <w:tcPr>
        <w:shd w:val="clear" w:color="auto" w:fill="C2E6E0"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insideH w:val="single" w:sz="8" w:space="0" w:color="4B1919" w:themeColor="accent1"/>
        <w:insideV w:val="single" w:sz="8" w:space="0" w:color="4B1919" w:themeColor="accent1"/>
      </w:tblBorders>
    </w:tblPr>
    <w:tcPr>
      <w:shd w:val="clear" w:color="auto" w:fill="E5B3B3" w:themeFill="accent1" w:themeFillTint="3F"/>
    </w:tcPr>
    <w:tblStylePr w:type="firstRow">
      <w:rPr>
        <w:b/>
        <w:bCs/>
        <w:color w:val="000000" w:themeColor="text1"/>
      </w:rPr>
      <w:tblPr/>
      <w:tcPr>
        <w:shd w:val="clear" w:color="auto" w:fill="F5E0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C1C1" w:themeFill="accent1" w:themeFillTint="33"/>
      </w:tcPr>
    </w:tblStylePr>
    <w:tblStylePr w:type="band1Vert">
      <w:tblPr/>
      <w:tcPr>
        <w:shd w:val="clear" w:color="auto" w:fill="CC6565" w:themeFill="accent1" w:themeFillTint="7F"/>
      </w:tcPr>
    </w:tblStylePr>
    <w:tblStylePr w:type="band1Horz">
      <w:tblPr/>
      <w:tcPr>
        <w:tcBorders>
          <w:insideH w:val="single" w:sz="6" w:space="0" w:color="4B1919" w:themeColor="accent1"/>
          <w:insideV w:val="single" w:sz="6" w:space="0" w:color="4B1919" w:themeColor="accent1"/>
        </w:tcBorders>
        <w:shd w:val="clear" w:color="auto" w:fill="CC656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insideH w:val="single" w:sz="8" w:space="0" w:color="FFD966" w:themeColor="accent2"/>
        <w:insideV w:val="single" w:sz="8" w:space="0" w:color="FFD966" w:themeColor="accent2"/>
      </w:tblBorders>
    </w:tblPr>
    <w:tcPr>
      <w:shd w:val="clear" w:color="auto" w:fill="FFF5D9" w:themeFill="accent2" w:themeFillTint="3F"/>
    </w:tcPr>
    <w:tblStylePr w:type="firstRow">
      <w:rPr>
        <w:b/>
        <w:bCs/>
        <w:color w:val="000000" w:themeColor="text1"/>
      </w:rPr>
      <w:tblPr/>
      <w:tcPr>
        <w:shd w:val="clear" w:color="auto" w:fill="FFFB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E0" w:themeFill="accent2" w:themeFillTint="33"/>
      </w:tcPr>
    </w:tblStylePr>
    <w:tblStylePr w:type="band1Vert">
      <w:tblPr/>
      <w:tcPr>
        <w:shd w:val="clear" w:color="auto" w:fill="FFEBB2" w:themeFill="accent2" w:themeFillTint="7F"/>
      </w:tcPr>
    </w:tblStylePr>
    <w:tblStylePr w:type="band1Horz">
      <w:tblPr/>
      <w:tcPr>
        <w:tcBorders>
          <w:insideH w:val="single" w:sz="6" w:space="0" w:color="FFD966" w:themeColor="accent2"/>
          <w:insideV w:val="single" w:sz="6" w:space="0" w:color="FFD966" w:themeColor="accent2"/>
        </w:tcBorders>
        <w:shd w:val="clear" w:color="auto" w:fill="FFEB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insideH w:val="single" w:sz="8" w:space="0" w:color="85CDC1" w:themeColor="accent3"/>
        <w:insideV w:val="single" w:sz="8" w:space="0" w:color="85CDC1" w:themeColor="accent3"/>
      </w:tblBorders>
    </w:tblPr>
    <w:tcPr>
      <w:shd w:val="clear" w:color="auto" w:fill="E0F2EF" w:themeFill="accent3" w:themeFillTint="3F"/>
    </w:tcPr>
    <w:tblStylePr w:type="firstRow">
      <w:rPr>
        <w:b/>
        <w:bCs/>
        <w:color w:val="000000" w:themeColor="text1"/>
      </w:rPr>
      <w:tblPr/>
      <w:tcPr>
        <w:shd w:val="clear" w:color="auto" w:fill="F2FA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F2" w:themeFill="accent3" w:themeFillTint="33"/>
      </w:tcPr>
    </w:tblStylePr>
    <w:tblStylePr w:type="band1Vert">
      <w:tblPr/>
      <w:tcPr>
        <w:shd w:val="clear" w:color="auto" w:fill="C2E6E0" w:themeFill="accent3" w:themeFillTint="7F"/>
      </w:tcPr>
    </w:tblStylePr>
    <w:tblStylePr w:type="band1Horz">
      <w:tblPr/>
      <w:tcPr>
        <w:tcBorders>
          <w:insideH w:val="single" w:sz="6" w:space="0" w:color="85CDC1" w:themeColor="accent3"/>
          <w:insideV w:val="single" w:sz="6" w:space="0" w:color="85CDC1" w:themeColor="accent3"/>
        </w:tcBorders>
        <w:shd w:val="clear" w:color="auto" w:fill="C2E6E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B3B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19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19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19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656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6565"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9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9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9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B2"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F2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DC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DC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DC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E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E0"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B1919" w:themeColor="accent1"/>
        <w:bottom w:val="single" w:sz="8" w:space="0" w:color="4B1919" w:themeColor="accent1"/>
      </w:tblBorders>
    </w:tblPr>
    <w:tblStylePr w:type="firstRow">
      <w:rPr>
        <w:rFonts w:asciiTheme="majorHAnsi" w:eastAsiaTheme="majorEastAsia" w:hAnsiTheme="majorHAnsi" w:cstheme="majorBidi"/>
      </w:rPr>
      <w:tblPr/>
      <w:tcPr>
        <w:tcBorders>
          <w:top w:val="nil"/>
          <w:bottom w:val="single" w:sz="8" w:space="0" w:color="4B1919" w:themeColor="accent1"/>
        </w:tcBorders>
      </w:tcPr>
    </w:tblStylePr>
    <w:tblStylePr w:type="lastRow">
      <w:rPr>
        <w:b/>
        <w:bCs/>
        <w:color w:val="000000" w:themeColor="text2"/>
      </w:rPr>
      <w:tblPr/>
      <w:tcPr>
        <w:tcBorders>
          <w:top w:val="single" w:sz="8" w:space="0" w:color="4B1919" w:themeColor="accent1"/>
          <w:bottom w:val="single" w:sz="8" w:space="0" w:color="4B1919" w:themeColor="accent1"/>
        </w:tcBorders>
      </w:tcPr>
    </w:tblStylePr>
    <w:tblStylePr w:type="firstCol">
      <w:rPr>
        <w:b/>
        <w:bCs/>
      </w:rPr>
    </w:tblStylePr>
    <w:tblStylePr w:type="lastCol">
      <w:rPr>
        <w:b/>
        <w:bCs/>
      </w:rPr>
      <w:tblPr/>
      <w:tcPr>
        <w:tcBorders>
          <w:top w:val="single" w:sz="8" w:space="0" w:color="4B1919" w:themeColor="accent1"/>
          <w:bottom w:val="single" w:sz="8" w:space="0" w:color="4B1919" w:themeColor="accent1"/>
        </w:tcBorders>
      </w:tcPr>
    </w:tblStylePr>
    <w:tblStylePr w:type="band1Vert">
      <w:tblPr/>
      <w:tcPr>
        <w:shd w:val="clear" w:color="auto" w:fill="E5B3B3" w:themeFill="accent1" w:themeFillTint="3F"/>
      </w:tcPr>
    </w:tblStylePr>
    <w:tblStylePr w:type="band1Horz">
      <w:tblPr/>
      <w:tcPr>
        <w:shd w:val="clear" w:color="auto" w:fill="E5B3B3"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D966" w:themeColor="accent2"/>
        <w:bottom w:val="single" w:sz="8" w:space="0" w:color="FFD966" w:themeColor="accent2"/>
      </w:tblBorders>
    </w:tblPr>
    <w:tblStylePr w:type="firstRow">
      <w:rPr>
        <w:rFonts w:asciiTheme="majorHAnsi" w:eastAsiaTheme="majorEastAsia" w:hAnsiTheme="majorHAnsi" w:cstheme="majorBidi"/>
      </w:rPr>
      <w:tblPr/>
      <w:tcPr>
        <w:tcBorders>
          <w:top w:val="nil"/>
          <w:bottom w:val="single" w:sz="8" w:space="0" w:color="FFD966" w:themeColor="accent2"/>
        </w:tcBorders>
      </w:tcPr>
    </w:tblStylePr>
    <w:tblStylePr w:type="lastRow">
      <w:rPr>
        <w:b/>
        <w:bCs/>
        <w:color w:val="000000" w:themeColor="text2"/>
      </w:rPr>
      <w:tblPr/>
      <w:tcPr>
        <w:tcBorders>
          <w:top w:val="single" w:sz="8" w:space="0" w:color="FFD966" w:themeColor="accent2"/>
          <w:bottom w:val="single" w:sz="8" w:space="0" w:color="FFD966" w:themeColor="accent2"/>
        </w:tcBorders>
      </w:tcPr>
    </w:tblStylePr>
    <w:tblStylePr w:type="firstCol">
      <w:rPr>
        <w:b/>
        <w:bCs/>
      </w:rPr>
    </w:tblStylePr>
    <w:tblStylePr w:type="lastCol">
      <w:rPr>
        <w:b/>
        <w:bCs/>
      </w:rPr>
      <w:tblPr/>
      <w:tcPr>
        <w:tcBorders>
          <w:top w:val="single" w:sz="8" w:space="0" w:color="FFD966" w:themeColor="accent2"/>
          <w:bottom w:val="single" w:sz="8" w:space="0" w:color="FFD966" w:themeColor="accent2"/>
        </w:tcBorders>
      </w:tcPr>
    </w:tblStylePr>
    <w:tblStylePr w:type="band1Vert">
      <w:tblPr/>
      <w:tcPr>
        <w:shd w:val="clear" w:color="auto" w:fill="FFF5D9" w:themeFill="accent2" w:themeFillTint="3F"/>
      </w:tcPr>
    </w:tblStylePr>
    <w:tblStylePr w:type="band1Horz">
      <w:tblPr/>
      <w:tcPr>
        <w:shd w:val="clear" w:color="auto" w:fill="FFF5D9"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85CDC1" w:themeColor="accent3"/>
        <w:bottom w:val="single" w:sz="8" w:space="0" w:color="85CDC1" w:themeColor="accent3"/>
      </w:tblBorders>
    </w:tblPr>
    <w:tblStylePr w:type="firstRow">
      <w:rPr>
        <w:rFonts w:asciiTheme="majorHAnsi" w:eastAsiaTheme="majorEastAsia" w:hAnsiTheme="majorHAnsi" w:cstheme="majorBidi"/>
      </w:rPr>
      <w:tblPr/>
      <w:tcPr>
        <w:tcBorders>
          <w:top w:val="nil"/>
          <w:bottom w:val="single" w:sz="8" w:space="0" w:color="85CDC1" w:themeColor="accent3"/>
        </w:tcBorders>
      </w:tcPr>
    </w:tblStylePr>
    <w:tblStylePr w:type="lastRow">
      <w:rPr>
        <w:b/>
        <w:bCs/>
        <w:color w:val="000000" w:themeColor="text2"/>
      </w:rPr>
      <w:tblPr/>
      <w:tcPr>
        <w:tcBorders>
          <w:top w:val="single" w:sz="8" w:space="0" w:color="85CDC1" w:themeColor="accent3"/>
          <w:bottom w:val="single" w:sz="8" w:space="0" w:color="85CDC1" w:themeColor="accent3"/>
        </w:tcBorders>
      </w:tcPr>
    </w:tblStylePr>
    <w:tblStylePr w:type="firstCol">
      <w:rPr>
        <w:b/>
        <w:bCs/>
      </w:rPr>
    </w:tblStylePr>
    <w:tblStylePr w:type="lastCol">
      <w:rPr>
        <w:b/>
        <w:bCs/>
      </w:rPr>
      <w:tblPr/>
      <w:tcPr>
        <w:tcBorders>
          <w:top w:val="single" w:sz="8" w:space="0" w:color="85CDC1" w:themeColor="accent3"/>
          <w:bottom w:val="single" w:sz="8" w:space="0" w:color="85CDC1" w:themeColor="accent3"/>
        </w:tcBorders>
      </w:tcPr>
    </w:tblStylePr>
    <w:tblStylePr w:type="band1Vert">
      <w:tblPr/>
      <w:tcPr>
        <w:shd w:val="clear" w:color="auto" w:fill="E0F2EF" w:themeFill="accent3" w:themeFillTint="3F"/>
      </w:tcPr>
    </w:tblStylePr>
    <w:tblStylePr w:type="band1Horz">
      <w:tblPr/>
      <w:tcPr>
        <w:shd w:val="clear" w:color="auto" w:fill="E0F2E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1919" w:themeColor="accent1"/>
        <w:left w:val="single" w:sz="8" w:space="0" w:color="4B1919" w:themeColor="accent1"/>
        <w:bottom w:val="single" w:sz="8" w:space="0" w:color="4B1919" w:themeColor="accent1"/>
        <w:right w:val="single" w:sz="8" w:space="0" w:color="4B1919" w:themeColor="accent1"/>
      </w:tblBorders>
    </w:tblPr>
    <w:tblStylePr w:type="firstRow">
      <w:rPr>
        <w:sz w:val="24"/>
        <w:szCs w:val="24"/>
      </w:rPr>
      <w:tblPr/>
      <w:tcPr>
        <w:tcBorders>
          <w:top w:val="nil"/>
          <w:left w:val="nil"/>
          <w:bottom w:val="single" w:sz="24" w:space="0" w:color="4B191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1919" w:themeColor="accent1"/>
          <w:insideH w:val="nil"/>
          <w:insideV w:val="nil"/>
        </w:tcBorders>
        <w:shd w:val="clear" w:color="auto" w:fill="FFFFFF" w:themeFill="background1"/>
      </w:tcPr>
    </w:tblStylePr>
    <w:tblStylePr w:type="lastCol">
      <w:tblPr/>
      <w:tcPr>
        <w:tcBorders>
          <w:top w:val="nil"/>
          <w:left w:val="single" w:sz="8" w:space="0" w:color="4B19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B3B3" w:themeFill="accent1" w:themeFillTint="3F"/>
      </w:tcPr>
    </w:tblStylePr>
    <w:tblStylePr w:type="band1Horz">
      <w:tblPr/>
      <w:tcPr>
        <w:tcBorders>
          <w:top w:val="nil"/>
          <w:bottom w:val="nil"/>
          <w:insideH w:val="nil"/>
          <w:insideV w:val="nil"/>
        </w:tcBorders>
        <w:shd w:val="clear" w:color="auto" w:fill="E5B3B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966" w:themeColor="accent2"/>
        <w:left w:val="single" w:sz="8" w:space="0" w:color="FFD966" w:themeColor="accent2"/>
        <w:bottom w:val="single" w:sz="8" w:space="0" w:color="FFD966" w:themeColor="accent2"/>
        <w:right w:val="single" w:sz="8" w:space="0" w:color="FFD966" w:themeColor="accent2"/>
      </w:tblBorders>
    </w:tblPr>
    <w:tblStylePr w:type="firstRow">
      <w:rPr>
        <w:sz w:val="24"/>
        <w:szCs w:val="24"/>
      </w:rPr>
      <w:tblPr/>
      <w:tcPr>
        <w:tcBorders>
          <w:top w:val="nil"/>
          <w:left w:val="nil"/>
          <w:bottom w:val="single" w:sz="24" w:space="0" w:color="FFD96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966" w:themeColor="accent2"/>
          <w:insideH w:val="nil"/>
          <w:insideV w:val="nil"/>
        </w:tcBorders>
        <w:shd w:val="clear" w:color="auto" w:fill="FFFFFF" w:themeFill="background1"/>
      </w:tcPr>
    </w:tblStylePr>
    <w:tblStylePr w:type="lastCol">
      <w:tblPr/>
      <w:tcPr>
        <w:tcBorders>
          <w:top w:val="nil"/>
          <w:left w:val="single" w:sz="8" w:space="0" w:color="FFD9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9" w:themeFill="accent2" w:themeFillTint="3F"/>
      </w:tcPr>
    </w:tblStylePr>
    <w:tblStylePr w:type="band1Horz">
      <w:tblPr/>
      <w:tcPr>
        <w:tcBorders>
          <w:top w:val="nil"/>
          <w:bottom w:val="nil"/>
          <w:insideH w:val="nil"/>
          <w:insideV w:val="nil"/>
        </w:tcBorders>
        <w:shd w:val="clear" w:color="auto" w:fill="FFF5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CDC1" w:themeColor="accent3"/>
        <w:left w:val="single" w:sz="8" w:space="0" w:color="85CDC1" w:themeColor="accent3"/>
        <w:bottom w:val="single" w:sz="8" w:space="0" w:color="85CDC1" w:themeColor="accent3"/>
        <w:right w:val="single" w:sz="8" w:space="0" w:color="85CDC1" w:themeColor="accent3"/>
      </w:tblBorders>
    </w:tblPr>
    <w:tblStylePr w:type="firstRow">
      <w:rPr>
        <w:sz w:val="24"/>
        <w:szCs w:val="24"/>
      </w:rPr>
      <w:tblPr/>
      <w:tcPr>
        <w:tcBorders>
          <w:top w:val="nil"/>
          <w:left w:val="nil"/>
          <w:bottom w:val="single" w:sz="24" w:space="0" w:color="85CDC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DC1" w:themeColor="accent3"/>
          <w:insideH w:val="nil"/>
          <w:insideV w:val="nil"/>
        </w:tcBorders>
        <w:shd w:val="clear" w:color="auto" w:fill="FFFFFF" w:themeFill="background1"/>
      </w:tcPr>
    </w:tblStylePr>
    <w:tblStylePr w:type="lastCol">
      <w:tblPr/>
      <w:tcPr>
        <w:tcBorders>
          <w:top w:val="nil"/>
          <w:left w:val="single" w:sz="8" w:space="0" w:color="85CDC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F2EF" w:themeFill="accent3" w:themeFillTint="3F"/>
      </w:tcPr>
    </w:tblStylePr>
    <w:tblStylePr w:type="band1Horz">
      <w:tblPr/>
      <w:tcPr>
        <w:tcBorders>
          <w:top w:val="nil"/>
          <w:bottom w:val="nil"/>
          <w:insideH w:val="nil"/>
          <w:insideV w:val="nil"/>
        </w:tcBorders>
        <w:shd w:val="clear" w:color="auto" w:fill="E0F2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single" w:sz="8" w:space="0" w:color="983232" w:themeColor="accent1" w:themeTint="BF"/>
      </w:tblBorders>
    </w:tblPr>
    <w:tblStylePr w:type="firstRow">
      <w:pPr>
        <w:spacing w:before="0" w:after="0" w:line="240" w:lineRule="auto"/>
      </w:pPr>
      <w:rPr>
        <w:b/>
        <w:bCs/>
        <w:color w:val="FFFFFF" w:themeColor="background1"/>
      </w:rPr>
      <w:tblPr/>
      <w:tcPr>
        <w:tcBorders>
          <w:top w:val="single" w:sz="8"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shd w:val="clear" w:color="auto" w:fill="4B1919" w:themeFill="accent1"/>
      </w:tcPr>
    </w:tblStylePr>
    <w:tblStylePr w:type="lastRow">
      <w:pPr>
        <w:spacing w:before="0" w:after="0" w:line="240" w:lineRule="auto"/>
      </w:pPr>
      <w:rPr>
        <w:b/>
        <w:bCs/>
      </w:rPr>
      <w:tblPr/>
      <w:tcPr>
        <w:tcBorders>
          <w:top w:val="double" w:sz="6" w:space="0" w:color="983232" w:themeColor="accent1" w:themeTint="BF"/>
          <w:left w:val="single" w:sz="8" w:space="0" w:color="983232" w:themeColor="accent1" w:themeTint="BF"/>
          <w:bottom w:val="single" w:sz="8" w:space="0" w:color="983232" w:themeColor="accent1" w:themeTint="BF"/>
          <w:right w:val="single" w:sz="8" w:space="0" w:color="9832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B3B3" w:themeFill="accent1" w:themeFillTint="3F"/>
      </w:tcPr>
    </w:tblStylePr>
    <w:tblStylePr w:type="band1Horz">
      <w:tblPr/>
      <w:tcPr>
        <w:tcBorders>
          <w:insideH w:val="nil"/>
          <w:insideV w:val="nil"/>
        </w:tcBorders>
        <w:shd w:val="clear" w:color="auto" w:fill="E5B3B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single" w:sz="8" w:space="0" w:color="FFE28C" w:themeColor="accent2" w:themeTint="BF"/>
      </w:tblBorders>
    </w:tblPr>
    <w:tblStylePr w:type="firstRow">
      <w:pPr>
        <w:spacing w:before="0" w:after="0" w:line="240" w:lineRule="auto"/>
      </w:pPr>
      <w:rPr>
        <w:b/>
        <w:bCs/>
        <w:color w:val="FFFFFF" w:themeColor="background1"/>
      </w:rPr>
      <w:tblPr/>
      <w:tcPr>
        <w:tcBorders>
          <w:top w:val="single" w:sz="8"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shd w:val="clear" w:color="auto" w:fill="FFD966" w:themeFill="accent2"/>
      </w:tcPr>
    </w:tblStylePr>
    <w:tblStylePr w:type="lastRow">
      <w:pPr>
        <w:spacing w:before="0" w:after="0" w:line="240" w:lineRule="auto"/>
      </w:pPr>
      <w:rPr>
        <w:b/>
        <w:bCs/>
      </w:rPr>
      <w:tblPr/>
      <w:tcPr>
        <w:tcBorders>
          <w:top w:val="double" w:sz="6" w:space="0" w:color="FFE28C" w:themeColor="accent2" w:themeTint="BF"/>
          <w:left w:val="single" w:sz="8" w:space="0" w:color="FFE28C" w:themeColor="accent2" w:themeTint="BF"/>
          <w:bottom w:val="single" w:sz="8" w:space="0" w:color="FFE28C" w:themeColor="accent2" w:themeTint="BF"/>
          <w:right w:val="single" w:sz="8" w:space="0" w:color="FFE2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9" w:themeFill="accent2" w:themeFillTint="3F"/>
      </w:tcPr>
    </w:tblStylePr>
    <w:tblStylePr w:type="band1Horz">
      <w:tblPr/>
      <w:tcPr>
        <w:tcBorders>
          <w:insideH w:val="nil"/>
          <w:insideV w:val="nil"/>
        </w:tcBorders>
        <w:shd w:val="clear" w:color="auto" w:fill="FFF5D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single" w:sz="8" w:space="0" w:color="A3D9D0" w:themeColor="accent3" w:themeTint="BF"/>
      </w:tblBorders>
    </w:tblPr>
    <w:tblStylePr w:type="firstRow">
      <w:pPr>
        <w:spacing w:before="0" w:after="0" w:line="240" w:lineRule="auto"/>
      </w:pPr>
      <w:rPr>
        <w:b/>
        <w:bCs/>
        <w:color w:val="FFFFFF" w:themeColor="background1"/>
      </w:rPr>
      <w:tblPr/>
      <w:tcPr>
        <w:tcBorders>
          <w:top w:val="single" w:sz="8"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shd w:val="clear" w:color="auto" w:fill="85CDC1" w:themeFill="accent3"/>
      </w:tcPr>
    </w:tblStylePr>
    <w:tblStylePr w:type="lastRow">
      <w:pPr>
        <w:spacing w:before="0" w:after="0" w:line="240" w:lineRule="auto"/>
      </w:pPr>
      <w:rPr>
        <w:b/>
        <w:bCs/>
      </w:rPr>
      <w:tblPr/>
      <w:tcPr>
        <w:tcBorders>
          <w:top w:val="double" w:sz="6" w:space="0" w:color="A3D9D0" w:themeColor="accent3" w:themeTint="BF"/>
          <w:left w:val="single" w:sz="8" w:space="0" w:color="A3D9D0" w:themeColor="accent3" w:themeTint="BF"/>
          <w:bottom w:val="single" w:sz="8" w:space="0" w:color="A3D9D0" w:themeColor="accent3" w:themeTint="BF"/>
          <w:right w:val="single" w:sz="8" w:space="0" w:color="A3D9D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0F2EF" w:themeFill="accent3" w:themeFillTint="3F"/>
      </w:tcPr>
    </w:tblStylePr>
    <w:tblStylePr w:type="band1Horz">
      <w:tblPr/>
      <w:tcPr>
        <w:tcBorders>
          <w:insideH w:val="nil"/>
          <w:insideV w:val="nil"/>
        </w:tcBorders>
        <w:shd w:val="clear" w:color="auto" w:fill="E0F2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19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1919" w:themeFill="accent1"/>
      </w:tcPr>
    </w:tblStylePr>
    <w:tblStylePr w:type="lastCol">
      <w:rPr>
        <w:b/>
        <w:bCs/>
        <w:color w:val="FFFFFF" w:themeColor="background1"/>
      </w:rPr>
      <w:tblPr/>
      <w:tcPr>
        <w:tcBorders>
          <w:left w:val="nil"/>
          <w:right w:val="nil"/>
          <w:insideH w:val="nil"/>
          <w:insideV w:val="nil"/>
        </w:tcBorders>
        <w:shd w:val="clear" w:color="auto" w:fill="4B19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9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966" w:themeFill="accent2"/>
      </w:tcPr>
    </w:tblStylePr>
    <w:tblStylePr w:type="lastCol">
      <w:rPr>
        <w:b/>
        <w:bCs/>
        <w:color w:val="FFFFFF" w:themeColor="background1"/>
      </w:rPr>
      <w:tblPr/>
      <w:tcPr>
        <w:tcBorders>
          <w:left w:val="nil"/>
          <w:right w:val="nil"/>
          <w:insideH w:val="nil"/>
          <w:insideV w:val="nil"/>
        </w:tcBorders>
        <w:shd w:val="clear" w:color="auto" w:fill="FFD9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DC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CDC1" w:themeFill="accent3"/>
      </w:tcPr>
    </w:tblStylePr>
    <w:tblStylePr w:type="lastCol">
      <w:rPr>
        <w:b/>
        <w:bCs/>
        <w:color w:val="FFFFFF" w:themeColor="background1"/>
      </w:rPr>
      <w:tblPr/>
      <w:tcPr>
        <w:tcBorders>
          <w:left w:val="nil"/>
          <w:right w:val="nil"/>
          <w:insideH w:val="nil"/>
          <w:insideV w:val="nil"/>
        </w:tcBorders>
        <w:shd w:val="clear" w:color="auto" w:fill="85CDC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381212" w:themeColor="accent1" w:themeShade="BF"/>
      <w:sz w:val="32"/>
      <w:szCs w:val="32"/>
    </w:rPr>
  </w:style>
  <w:style w:type="character" w:customStyle="1" w:styleId="UnresolvedMention1">
    <w:name w:val="Unresolved Mention1"/>
    <w:basedOn w:val="DefaultParagraphFont"/>
    <w:uiPriority w:val="99"/>
    <w:semiHidden/>
    <w:unhideWhenUsed/>
    <w:rsid w:val="008F3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7690">
      <w:bodyDiv w:val="1"/>
      <w:marLeft w:val="0"/>
      <w:marRight w:val="0"/>
      <w:marTop w:val="0"/>
      <w:marBottom w:val="0"/>
      <w:divBdr>
        <w:top w:val="none" w:sz="0" w:space="0" w:color="auto"/>
        <w:left w:val="none" w:sz="0" w:space="0" w:color="auto"/>
        <w:bottom w:val="none" w:sz="0" w:space="0" w:color="auto"/>
        <w:right w:val="none" w:sz="0" w:space="0" w:color="auto"/>
      </w:divBdr>
      <w:divsChild>
        <w:div w:id="184831686">
          <w:marLeft w:val="0"/>
          <w:marRight w:val="0"/>
          <w:marTop w:val="0"/>
          <w:marBottom w:val="0"/>
          <w:divBdr>
            <w:top w:val="none" w:sz="0" w:space="0" w:color="auto"/>
            <w:left w:val="none" w:sz="0" w:space="0" w:color="auto"/>
            <w:bottom w:val="none" w:sz="0" w:space="0" w:color="auto"/>
            <w:right w:val="none" w:sz="0" w:space="0" w:color="auto"/>
          </w:divBdr>
          <w:divsChild>
            <w:div w:id="842159227">
              <w:marLeft w:val="0"/>
              <w:marRight w:val="0"/>
              <w:marTop w:val="0"/>
              <w:marBottom w:val="0"/>
              <w:divBdr>
                <w:top w:val="none" w:sz="0" w:space="0" w:color="auto"/>
                <w:left w:val="none" w:sz="0" w:space="0" w:color="auto"/>
                <w:bottom w:val="none" w:sz="0" w:space="0" w:color="auto"/>
                <w:right w:val="none" w:sz="0" w:space="0" w:color="auto"/>
              </w:divBdr>
            </w:div>
          </w:divsChild>
        </w:div>
        <w:div w:id="1808039746">
          <w:marLeft w:val="0"/>
          <w:marRight w:val="0"/>
          <w:marTop w:val="0"/>
          <w:marBottom w:val="0"/>
          <w:divBdr>
            <w:top w:val="none" w:sz="0" w:space="0" w:color="auto"/>
            <w:left w:val="none" w:sz="0" w:space="0" w:color="auto"/>
            <w:bottom w:val="none" w:sz="0" w:space="0" w:color="auto"/>
            <w:right w:val="none" w:sz="0" w:space="0" w:color="auto"/>
          </w:divBdr>
          <w:divsChild>
            <w:div w:id="2794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udzikj@uindy.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mailto:office@ilot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AppData\Local\Microsoft\Windows\INetCache\Content.Outlook\4LO2O7V3\ILOTA%20Letterhead%20-%20TEMPLATE.dotx" TargetMode="External"/></Relationships>
</file>

<file path=word/theme/theme1.xml><?xml version="1.0" encoding="utf-8"?>
<a:theme xmlns:a="http://schemas.openxmlformats.org/drawingml/2006/main" name="Personal Letterhead">
  <a:themeElements>
    <a:clrScheme name="Letterhead LH05">
      <a:dk1>
        <a:srgbClr val="000000"/>
      </a:dk1>
      <a:lt1>
        <a:sysClr val="window" lastClr="FFFFFF"/>
      </a:lt1>
      <a:dk2>
        <a:srgbClr val="000000"/>
      </a:dk2>
      <a:lt2>
        <a:srgbClr val="FFFFFF"/>
      </a:lt2>
      <a:accent1>
        <a:srgbClr val="4B1919"/>
      </a:accent1>
      <a:accent2>
        <a:srgbClr val="FFD966"/>
      </a:accent2>
      <a:accent3>
        <a:srgbClr val="85CDC1"/>
      </a:accent3>
      <a:accent4>
        <a:srgbClr val="3B3838"/>
      </a:accent4>
      <a:accent5>
        <a:srgbClr val="FFFFFF"/>
      </a:accent5>
      <a:accent6>
        <a:srgbClr val="FFFFFF"/>
      </a:accent6>
      <a:hlink>
        <a:srgbClr val="85CDC1"/>
      </a:hlink>
      <a:folHlink>
        <a:srgbClr val="FF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05D1EF1-8098-4F94-84E4-9E6AE0AB3CC3}">
  <ds:schemaRefs>
    <ds:schemaRef ds:uri="http://schemas.microsoft.com/sharepoint/v3/contenttype/forms"/>
  </ds:schemaRefs>
</ds:datastoreItem>
</file>

<file path=customXml/itemProps4.xml><?xml version="1.0" encoding="utf-8"?>
<ds:datastoreItem xmlns:ds="http://schemas.openxmlformats.org/officeDocument/2006/customXml" ds:itemID="{7663E987-8B4F-4035-8F1A-EE85CAC7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ILOTA Letterhead - TEMPLATE</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2022-06-14T17:41:00Z</dcterms:created>
  <dcterms:modified xsi:type="dcterms:W3CDTF">2022-06-14T17:41:00Z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