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EC9E" w14:textId="763FCD03" w:rsidR="008C7958" w:rsidRPr="002833DE" w:rsidRDefault="008C7958" w:rsidP="004B30C8">
      <w:pPr>
        <w:jc w:val="center"/>
        <w:rPr>
          <w:rFonts w:ascii="Constantia" w:hAnsi="Constantia"/>
          <w:b/>
          <w:sz w:val="24"/>
          <w:szCs w:val="24"/>
          <w:u w:val="single"/>
        </w:rPr>
      </w:pPr>
      <w:r w:rsidRPr="002833DE">
        <w:rPr>
          <w:rFonts w:ascii="Constantia" w:hAnsi="Constantia"/>
          <w:b/>
          <w:sz w:val="24"/>
          <w:szCs w:val="24"/>
          <w:u w:val="single"/>
        </w:rPr>
        <w:t>Leadership Development Program</w:t>
      </w:r>
      <w:r w:rsidR="009F428B">
        <w:rPr>
          <w:rFonts w:ascii="Constantia" w:hAnsi="Constantia"/>
          <w:b/>
          <w:sz w:val="24"/>
          <w:szCs w:val="24"/>
          <w:u w:val="single"/>
        </w:rPr>
        <w:t xml:space="preserve"> Mentor</w:t>
      </w:r>
      <w:r w:rsidRPr="002833DE">
        <w:rPr>
          <w:rFonts w:ascii="Constantia" w:hAnsi="Constantia"/>
          <w:b/>
          <w:sz w:val="24"/>
          <w:szCs w:val="24"/>
          <w:u w:val="single"/>
        </w:rPr>
        <w:t xml:space="preserve"> Application</w:t>
      </w:r>
    </w:p>
    <w:p w14:paraId="1F2618AE" w14:textId="77777777" w:rsidR="008C7958" w:rsidRDefault="008C7958" w:rsidP="008C7958">
      <w:pPr>
        <w:rPr>
          <w:rFonts w:ascii="Constantia" w:hAnsi="Constantia"/>
          <w:sz w:val="24"/>
          <w:szCs w:val="24"/>
        </w:rPr>
      </w:pPr>
      <w:r w:rsidRPr="002833DE">
        <w:rPr>
          <w:rFonts w:ascii="Constantia" w:hAnsi="Constantia"/>
          <w:sz w:val="24"/>
          <w:szCs w:val="24"/>
        </w:rPr>
        <w:t>The purpose of the ILOTA Leaders</w:t>
      </w:r>
      <w:r>
        <w:rPr>
          <w:rFonts w:ascii="Constantia" w:hAnsi="Constantia"/>
          <w:sz w:val="24"/>
          <w:szCs w:val="24"/>
        </w:rPr>
        <w:t>hip</w:t>
      </w:r>
      <w:r w:rsidRPr="002833DE">
        <w:rPr>
          <w:rFonts w:ascii="Constantia" w:hAnsi="Constantia"/>
          <w:sz w:val="24"/>
          <w:szCs w:val="24"/>
        </w:rPr>
        <w:t xml:space="preserve"> Development Program (LDP) is to give students and new practitioners the tools and training to become strong leaders within the profession</w:t>
      </w:r>
      <w:r>
        <w:rPr>
          <w:rFonts w:ascii="Constantia" w:hAnsi="Constantia"/>
          <w:sz w:val="24"/>
          <w:szCs w:val="24"/>
        </w:rPr>
        <w:t>.  We believe that the ILOTA LDP will support the</w:t>
      </w:r>
      <w:r w:rsidRPr="002833DE">
        <w:rPr>
          <w:rFonts w:ascii="Constantia" w:hAnsi="Constantia"/>
          <w:sz w:val="24"/>
          <w:szCs w:val="24"/>
        </w:rPr>
        <w:t xml:space="preserve"> profession</w:t>
      </w:r>
      <w:r>
        <w:rPr>
          <w:rFonts w:ascii="Constantia" w:hAnsi="Constantia"/>
          <w:sz w:val="24"/>
          <w:szCs w:val="24"/>
        </w:rPr>
        <w:t>’s efforts to</w:t>
      </w:r>
      <w:r w:rsidRPr="002833DE">
        <w:rPr>
          <w:rFonts w:ascii="Constantia" w:hAnsi="Constantia"/>
          <w:sz w:val="24"/>
          <w:szCs w:val="24"/>
        </w:rPr>
        <w:t xml:space="preserve"> attain the goals set out i</w:t>
      </w:r>
      <w:r>
        <w:rPr>
          <w:rFonts w:ascii="Constantia" w:hAnsi="Constantia"/>
          <w:sz w:val="24"/>
          <w:szCs w:val="24"/>
        </w:rPr>
        <w:t>n</w:t>
      </w:r>
      <w:r w:rsidRPr="002833DE">
        <w:rPr>
          <w:rFonts w:ascii="Constantia" w:hAnsi="Constantia"/>
          <w:sz w:val="24"/>
          <w:szCs w:val="24"/>
        </w:rPr>
        <w:t xml:space="preserve"> Vision 2025, and to ensure that occupation therapy is influential in changing policies, environments, and complex systems tha</w:t>
      </w:r>
      <w:r>
        <w:rPr>
          <w:rFonts w:ascii="Constantia" w:hAnsi="Constantia"/>
          <w:sz w:val="24"/>
          <w:szCs w:val="24"/>
        </w:rPr>
        <w:t xml:space="preserve">t impact </w:t>
      </w:r>
      <w:r w:rsidRPr="002833DE">
        <w:rPr>
          <w:rFonts w:ascii="Constantia" w:hAnsi="Constantia"/>
          <w:sz w:val="24"/>
          <w:szCs w:val="24"/>
        </w:rPr>
        <w:t>the health, well-being, and quality of life of</w:t>
      </w:r>
      <w:r>
        <w:rPr>
          <w:rFonts w:ascii="Constantia" w:hAnsi="Constantia"/>
          <w:sz w:val="24"/>
          <w:szCs w:val="24"/>
        </w:rPr>
        <w:t xml:space="preserve"> the</w:t>
      </w:r>
      <w:r w:rsidRPr="002833DE">
        <w:rPr>
          <w:rFonts w:ascii="Constantia" w:hAnsi="Constantia"/>
          <w:sz w:val="24"/>
          <w:szCs w:val="24"/>
        </w:rPr>
        <w:t xml:space="preserve"> people, populations and communities occupational therapy serves.</w:t>
      </w:r>
      <w:r>
        <w:rPr>
          <w:rFonts w:ascii="Constantia" w:hAnsi="Constantia"/>
          <w:sz w:val="24"/>
          <w:szCs w:val="24"/>
        </w:rPr>
        <w:t xml:space="preserve"> </w:t>
      </w:r>
    </w:p>
    <w:p w14:paraId="138D964B" w14:textId="7EF1F3CD" w:rsidR="008C7958" w:rsidRDefault="79811505" w:rsidP="008C7958">
      <w:pPr>
        <w:rPr>
          <w:rFonts w:ascii="Constantia" w:hAnsi="Constantia"/>
          <w:sz w:val="24"/>
          <w:szCs w:val="24"/>
        </w:rPr>
      </w:pPr>
      <w:r w:rsidRPr="79811505">
        <w:rPr>
          <w:rFonts w:ascii="Constantia" w:hAnsi="Constantia"/>
          <w:sz w:val="24"/>
          <w:szCs w:val="24"/>
        </w:rPr>
        <w:t xml:space="preserve">Mentors are an essential element of the LDP, as these individuals will assist mentees in building the foundation of skills they will need to lead the profession in attaining its vision.  To apply to be a mentor for the 2022-2023 cohort of the LDP, please complete the following: Send your application and your resume or CV to John M. Dudzik at </w:t>
      </w:r>
      <w:hyperlink r:id="rId11">
        <w:r w:rsidRPr="79811505">
          <w:rPr>
            <w:rStyle w:val="Hyperlink"/>
            <w:rFonts w:ascii="Constantia" w:hAnsi="Constantia"/>
            <w:sz w:val="24"/>
            <w:szCs w:val="24"/>
          </w:rPr>
          <w:t>dudzikj@uindy.edu</w:t>
        </w:r>
      </w:hyperlink>
      <w:r w:rsidRPr="79811505">
        <w:rPr>
          <w:rFonts w:ascii="Constantia" w:hAnsi="Constantia"/>
          <w:sz w:val="24"/>
          <w:szCs w:val="24"/>
        </w:rPr>
        <w:t xml:space="preserve"> by </w:t>
      </w:r>
      <w:r w:rsidRPr="00515658">
        <w:rPr>
          <w:rFonts w:ascii="Constantia" w:hAnsi="Constantia"/>
          <w:b/>
          <w:bCs/>
          <w:sz w:val="24"/>
          <w:szCs w:val="24"/>
        </w:rPr>
        <w:t xml:space="preserve">no later than </w:t>
      </w:r>
      <w:r w:rsidR="00951BD6" w:rsidRPr="00515658">
        <w:rPr>
          <w:rFonts w:ascii="Constantia" w:hAnsi="Constantia"/>
          <w:b/>
          <w:bCs/>
          <w:sz w:val="24"/>
          <w:szCs w:val="24"/>
        </w:rPr>
        <w:t>June 30,</w:t>
      </w:r>
      <w:r w:rsidRPr="00515658">
        <w:rPr>
          <w:rFonts w:ascii="Constantia" w:hAnsi="Constantia"/>
          <w:b/>
          <w:bCs/>
          <w:sz w:val="24"/>
          <w:szCs w:val="24"/>
        </w:rPr>
        <w:t xml:space="preserve"> 2022.</w:t>
      </w:r>
      <w:r w:rsidRPr="79811505">
        <w:rPr>
          <w:rFonts w:ascii="Constantia" w:hAnsi="Constantia"/>
          <w:sz w:val="24"/>
          <w:szCs w:val="24"/>
        </w:rPr>
        <w:t xml:space="preserve"> </w:t>
      </w:r>
    </w:p>
    <w:p w14:paraId="4C69409F" w14:textId="2F447B00" w:rsidR="008C7958" w:rsidRPr="008C7958" w:rsidRDefault="008C7958" w:rsidP="008C7958">
      <w:pPr>
        <w:rPr>
          <w:rStyle w:val="LightGrid-Accent11"/>
          <w:rFonts w:ascii="Constantia" w:hAnsi="Constantia"/>
          <w:color w:val="auto"/>
          <w:sz w:val="24"/>
          <w:szCs w:val="24"/>
        </w:rPr>
      </w:pPr>
      <w:r>
        <w:rPr>
          <w:rFonts w:ascii="Constantia" w:hAnsi="Constantia"/>
          <w:sz w:val="24"/>
          <w:szCs w:val="24"/>
        </w:rPr>
        <w:t xml:space="preserve"> </w:t>
      </w:r>
      <w:r w:rsidRPr="002833DE">
        <w:rPr>
          <w:rStyle w:val="LightGrid-Accent11"/>
          <w:rFonts w:ascii="Constantia" w:hAnsi="Constantia"/>
          <w:b/>
          <w:sz w:val="24"/>
          <w:szCs w:val="24"/>
        </w:rPr>
        <w:t>Name:</w:t>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b/>
          <w:sz w:val="24"/>
          <w:szCs w:val="24"/>
        </w:rPr>
        <w:t>Date:</w:t>
      </w:r>
      <w:r w:rsidRPr="002833DE">
        <w:rPr>
          <w:rStyle w:val="LightGrid-Accent11"/>
          <w:rFonts w:ascii="Constantia" w:hAnsi="Constantia"/>
          <w:sz w:val="24"/>
          <w:szCs w:val="24"/>
        </w:rPr>
        <w:t xml:space="preserve"> </w:t>
      </w:r>
      <w:r w:rsidRPr="002833DE">
        <w:rPr>
          <w:rStyle w:val="LightGrid-Accent11"/>
          <w:rFonts w:ascii="Constantia" w:hAnsi="Constantia"/>
          <w:sz w:val="24"/>
          <w:szCs w:val="24"/>
        </w:rPr>
        <w:tab/>
      </w:r>
    </w:p>
    <w:p w14:paraId="7CE0E4E8" w14:textId="71AED08C" w:rsidR="008C7958" w:rsidRDefault="008C7958" w:rsidP="008C7958">
      <w:pPr>
        <w:rPr>
          <w:rStyle w:val="LightGrid-Accent11"/>
          <w:rFonts w:ascii="Constantia" w:hAnsi="Constantia"/>
          <w:sz w:val="24"/>
          <w:szCs w:val="24"/>
        </w:rPr>
      </w:pPr>
      <w:r w:rsidRPr="002833DE">
        <w:rPr>
          <w:rStyle w:val="LightGrid-Accent11"/>
          <w:rFonts w:ascii="Constantia" w:hAnsi="Constantia"/>
          <w:b/>
          <w:sz w:val="24"/>
          <w:szCs w:val="24"/>
        </w:rPr>
        <w:t>Email address</w:t>
      </w:r>
      <w:r w:rsidRPr="002833DE">
        <w:rPr>
          <w:rStyle w:val="LightGrid-Accent11"/>
          <w:rFonts w:ascii="Constantia" w:hAnsi="Constantia"/>
          <w:sz w:val="24"/>
          <w:szCs w:val="24"/>
        </w:rPr>
        <w:t xml:space="preserve">:  </w:t>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b/>
          <w:sz w:val="24"/>
          <w:szCs w:val="24"/>
        </w:rPr>
        <w:t>Phone number</w:t>
      </w:r>
      <w:r w:rsidRPr="002833DE">
        <w:rPr>
          <w:rStyle w:val="LightGrid-Accent11"/>
          <w:rFonts w:ascii="Constantia" w:hAnsi="Constantia"/>
          <w:sz w:val="24"/>
          <w:szCs w:val="24"/>
        </w:rPr>
        <w:t xml:space="preserve">: </w:t>
      </w:r>
    </w:p>
    <w:p w14:paraId="5ABA8D9E" w14:textId="5A838AB0" w:rsidR="008C7958" w:rsidRPr="005248D3" w:rsidRDefault="008C7958" w:rsidP="008C7958">
      <w:pPr>
        <w:rPr>
          <w:rFonts w:ascii="Constantia" w:hAnsi="Constantia"/>
          <w:sz w:val="24"/>
          <w:szCs w:val="24"/>
        </w:rPr>
      </w:pPr>
      <w:r w:rsidRPr="005248D3">
        <w:rPr>
          <w:rStyle w:val="LightGrid-Accent11"/>
          <w:rFonts w:ascii="Constantia" w:hAnsi="Constantia"/>
          <w:b/>
          <w:sz w:val="24"/>
          <w:szCs w:val="24"/>
        </w:rPr>
        <w:t>ILOTA Membership Number</w:t>
      </w:r>
      <w:r>
        <w:rPr>
          <w:rStyle w:val="LightGrid-Accent11"/>
          <w:rFonts w:ascii="Constantia" w:hAnsi="Constantia"/>
          <w:sz w:val="24"/>
          <w:szCs w:val="24"/>
        </w:rPr>
        <w:t xml:space="preserve">:  </w:t>
      </w:r>
      <w:r w:rsidRPr="002833DE">
        <w:rPr>
          <w:rStyle w:val="LightGrid-Accent11"/>
          <w:rFonts w:ascii="Constantia" w:hAnsi="Constantia"/>
          <w:sz w:val="24"/>
          <w:szCs w:val="24"/>
        </w:rPr>
        <w:tab/>
      </w:r>
    </w:p>
    <w:p w14:paraId="1425DF83" w14:textId="7783DED2" w:rsidR="008C7958" w:rsidRDefault="008C7958" w:rsidP="008C7958">
      <w:pPr>
        <w:spacing w:before="100" w:beforeAutospacing="1" w:after="100" w:afterAutospacing="1" w:line="240" w:lineRule="auto"/>
        <w:contextualSpacing/>
        <w:rPr>
          <w:rFonts w:ascii="Constantia" w:eastAsia="Times New Roman" w:hAnsi="Constantia" w:cs="Helvetica"/>
          <w:b/>
          <w:bCs/>
          <w:color w:val="767171"/>
          <w:sz w:val="24"/>
          <w:szCs w:val="24"/>
          <w:lang w:val="en"/>
        </w:rPr>
      </w:pPr>
      <w:r w:rsidRPr="008C7958">
        <w:rPr>
          <w:rFonts w:ascii="Constantia" w:eastAsia="Times New Roman" w:hAnsi="Constantia" w:cs="Helvetica"/>
          <w:b/>
          <w:bCs/>
          <w:color w:val="767171"/>
          <w:sz w:val="24"/>
          <w:szCs w:val="24"/>
          <w:lang w:val="en"/>
        </w:rPr>
        <w:t xml:space="preserve">Choose two areas of interest from the following list. Speak to these areas of interest as you complete the sections of your </w:t>
      </w:r>
      <w:r w:rsidR="00D17161">
        <w:rPr>
          <w:rFonts w:ascii="Constantia" w:eastAsia="Times New Roman" w:hAnsi="Constantia" w:cs="Helvetica"/>
          <w:b/>
          <w:bCs/>
          <w:color w:val="767171"/>
          <w:sz w:val="24"/>
          <w:szCs w:val="24"/>
          <w:lang w:val="en"/>
        </w:rPr>
        <w:t>statement</w:t>
      </w:r>
      <w:r w:rsidRPr="008C7958">
        <w:rPr>
          <w:rFonts w:ascii="Constantia" w:eastAsia="Times New Roman" w:hAnsi="Constantia" w:cs="Helvetica"/>
          <w:b/>
          <w:bCs/>
          <w:color w:val="767171"/>
          <w:sz w:val="24"/>
          <w:szCs w:val="24"/>
          <w:lang w:val="en"/>
        </w:rPr>
        <w:t xml:space="preserve">. </w:t>
      </w:r>
    </w:p>
    <w:p w14:paraId="19080ADD" w14:textId="77777777" w:rsidR="00D17161" w:rsidRPr="008C7958" w:rsidRDefault="00D17161" w:rsidP="008C7958">
      <w:pPr>
        <w:spacing w:before="100" w:beforeAutospacing="1" w:after="100" w:afterAutospacing="1" w:line="240" w:lineRule="auto"/>
        <w:contextualSpacing/>
        <w:rPr>
          <w:rFonts w:ascii="Constantia" w:eastAsia="Times New Roman" w:hAnsi="Constantia" w:cs="Helvetica"/>
          <w:b/>
          <w:bCs/>
          <w:color w:val="767171"/>
          <w:sz w:val="24"/>
          <w:szCs w:val="24"/>
          <w:lang w:val="en"/>
        </w:rPr>
      </w:pPr>
    </w:p>
    <w:p w14:paraId="0BFC6183"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 xml:space="preserve">Non-profit leadership </w:t>
      </w:r>
    </w:p>
    <w:p w14:paraId="6C35858D"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Entrepreneurship- Starting and running a business or private practice</w:t>
      </w:r>
    </w:p>
    <w:p w14:paraId="5C515D72" w14:textId="6B7FBB03" w:rsidR="008C7958" w:rsidRPr="008C7958" w:rsidRDefault="008C7958" w:rsidP="008C7958">
      <w:pPr>
        <w:pStyle w:val="ListParagraph"/>
        <w:numPr>
          <w:ilvl w:val="0"/>
          <w:numId w:val="19"/>
        </w:numPr>
        <w:spacing w:before="100" w:beforeAutospacing="1" w:after="100" w:afterAutospacing="1" w:line="240" w:lineRule="auto"/>
        <w:rPr>
          <w:rFonts w:ascii="Constantia" w:eastAsia="Times New Roman" w:hAnsi="Constantia" w:cs="Helvetica"/>
          <w:color w:val="767171"/>
          <w:sz w:val="24"/>
          <w:szCs w:val="24"/>
          <w:lang w:val="en"/>
        </w:rPr>
      </w:pPr>
      <w:r w:rsidRPr="008C7958">
        <w:rPr>
          <w:rFonts w:ascii="Constantia" w:eastAsia="Times New Roman" w:hAnsi="Constantia" w:cs="Helvetica"/>
          <w:color w:val="767171"/>
          <w:sz w:val="24"/>
          <w:szCs w:val="24"/>
          <w:lang w:val="en"/>
        </w:rPr>
        <w:t>Department leadership in healthcare or education systems</w:t>
      </w:r>
    </w:p>
    <w:p w14:paraId="387AB58E"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Policy and advocacy</w:t>
      </w:r>
    </w:p>
    <w:p w14:paraId="5693EBF1" w14:textId="0EC2BFD3" w:rsidR="008C7958" w:rsidRPr="008C7958" w:rsidRDefault="008C7958" w:rsidP="008C7958">
      <w:pPr>
        <w:pStyle w:val="ListParagraph"/>
        <w:numPr>
          <w:ilvl w:val="0"/>
          <w:numId w:val="19"/>
        </w:numPr>
        <w:spacing w:before="100" w:beforeAutospacing="1" w:after="100" w:afterAutospacing="1" w:line="240" w:lineRule="auto"/>
        <w:rPr>
          <w:rFonts w:ascii="Constantia" w:eastAsia="Times New Roman" w:hAnsi="Constantia" w:cs="Helvetica"/>
          <w:color w:val="767171"/>
          <w:sz w:val="24"/>
          <w:szCs w:val="24"/>
          <w:lang w:val="en"/>
        </w:rPr>
      </w:pPr>
      <w:r w:rsidRPr="008C7958">
        <w:rPr>
          <w:rFonts w:ascii="Constantia" w:eastAsia="Times New Roman" w:hAnsi="Constantia" w:cs="Helvetica"/>
          <w:color w:val="767171"/>
          <w:sz w:val="24"/>
          <w:szCs w:val="24"/>
          <w:lang w:val="en"/>
        </w:rPr>
        <w:t>Leadership in large systems – making systems changes</w:t>
      </w:r>
    </w:p>
    <w:p w14:paraId="03CF50D9"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Social justice – Community accessibility, environmental change, accessibility</w:t>
      </w:r>
    </w:p>
    <w:p w14:paraId="435D5592"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Innovative practice development</w:t>
      </w:r>
    </w:p>
    <w:p w14:paraId="6EA8997A" w14:textId="77777777" w:rsidR="008C7958" w:rsidRDefault="008C7958" w:rsidP="008C7958">
      <w:pPr>
        <w:numPr>
          <w:ilvl w:val="0"/>
          <w:numId w:val="20"/>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Increasing diversity in the field of occupational therapy</w:t>
      </w:r>
    </w:p>
    <w:p w14:paraId="41D7D19F" w14:textId="30AE375E" w:rsidR="008C7958" w:rsidRPr="005A3C58" w:rsidRDefault="008C7958" w:rsidP="008C7958">
      <w:pPr>
        <w:spacing w:before="100" w:beforeAutospacing="1" w:after="100" w:afterAutospacing="1" w:line="240" w:lineRule="auto"/>
        <w:rPr>
          <w:rFonts w:ascii="Constantia" w:eastAsia="Times New Roman" w:hAnsi="Constantia" w:cs="Helvetica"/>
          <w:b/>
          <w:bCs/>
          <w:sz w:val="28"/>
          <w:szCs w:val="28"/>
          <w:lang w:val="en"/>
        </w:rPr>
      </w:pPr>
      <w:r w:rsidRPr="005A3C58">
        <w:rPr>
          <w:rFonts w:ascii="Constantia" w:eastAsia="Times New Roman" w:hAnsi="Constantia" w:cs="Helvetica"/>
          <w:b/>
          <w:bCs/>
          <w:sz w:val="28"/>
          <w:szCs w:val="28"/>
          <w:lang w:val="en"/>
        </w:rPr>
        <w:lastRenderedPageBreak/>
        <w:t xml:space="preserve">Please include in your application: </w:t>
      </w:r>
    </w:p>
    <w:p w14:paraId="35175D09" w14:textId="5DB9419D" w:rsidR="008C7958" w:rsidRPr="00AA233D" w:rsidRDefault="008C7958" w:rsidP="008C7958">
      <w:pPr>
        <w:numPr>
          <w:ilvl w:val="0"/>
          <w:numId w:val="17"/>
        </w:numPr>
        <w:spacing w:before="100" w:beforeAutospacing="1" w:after="100" w:afterAutospacing="1" w:line="240" w:lineRule="auto"/>
        <w:contextualSpacing/>
        <w:rPr>
          <w:rFonts w:ascii="Constantia" w:eastAsia="Times New Roman" w:hAnsi="Constantia" w:cs="Helvetica"/>
          <w:lang w:val="en"/>
        </w:rPr>
      </w:pPr>
      <w:r w:rsidRPr="00AA233D">
        <w:rPr>
          <w:rFonts w:ascii="Constantia" w:eastAsia="Times New Roman" w:hAnsi="Constantia" w:cs="Helvetica"/>
          <w:lang w:val="en"/>
        </w:rPr>
        <w:t>A personal</w:t>
      </w:r>
      <w:r w:rsidRPr="00AA233D">
        <w:rPr>
          <w:rFonts w:ascii="Constantia" w:eastAsia="Times New Roman" w:hAnsi="Constantia" w:cs="Helvetica"/>
          <w:i/>
          <w:iCs/>
          <w:lang w:val="en"/>
        </w:rPr>
        <w:t xml:space="preserve"> </w:t>
      </w:r>
      <w:r w:rsidRPr="00AA233D">
        <w:rPr>
          <w:rFonts w:ascii="Constantia" w:eastAsia="Times New Roman" w:hAnsi="Constantia" w:cs="Helvetica"/>
          <w:lang w:val="en"/>
        </w:rPr>
        <w:t xml:space="preserve">letter of interest (no more than 4 pages, double-spaced, </w:t>
      </w:r>
      <w:r w:rsidR="005A3C58" w:rsidRPr="00AA233D">
        <w:rPr>
          <w:rFonts w:ascii="Constantia" w:eastAsia="Times New Roman" w:hAnsi="Constantia" w:cs="Helvetica"/>
          <w:lang w:val="en"/>
        </w:rPr>
        <w:t>12-point</w:t>
      </w:r>
      <w:r w:rsidRPr="00AA233D">
        <w:rPr>
          <w:rFonts w:ascii="Constantia" w:eastAsia="Times New Roman" w:hAnsi="Constantia" w:cs="Helvetica"/>
          <w:lang w:val="en"/>
        </w:rPr>
        <w:t xml:space="preserve"> font) which describes</w:t>
      </w:r>
      <w:r w:rsidRPr="00AA233D">
        <w:rPr>
          <w:rFonts w:ascii="Constantia" w:eastAsia="Times New Roman" w:hAnsi="Constantia" w:cs="Helvetica"/>
          <w:b/>
          <w:bCs/>
          <w:lang w:val="en"/>
        </w:rPr>
        <w:t xml:space="preserve"> why you see yourself as mentor to those seeking to be leaders within our profession.  </w:t>
      </w:r>
      <w:r w:rsidR="005A3C58" w:rsidRPr="00AA233D">
        <w:rPr>
          <w:rFonts w:ascii="Constantia" w:eastAsia="Times New Roman" w:hAnsi="Constantia" w:cs="Helvetica"/>
          <w:lang w:val="en"/>
        </w:rPr>
        <w:t>Speak to</w:t>
      </w:r>
      <w:r w:rsidRPr="00AA233D">
        <w:rPr>
          <w:rFonts w:ascii="Constantia" w:eastAsia="Times New Roman" w:hAnsi="Constantia" w:cs="Helvetica"/>
          <w:lang w:val="en"/>
        </w:rPr>
        <w:t xml:space="preserve"> the areas of interests you indicated above</w:t>
      </w:r>
      <w:r w:rsidRPr="00AA233D">
        <w:rPr>
          <w:rFonts w:ascii="Constantia" w:eastAsia="Times New Roman" w:hAnsi="Constantia" w:cs="Helvetica"/>
          <w:b/>
          <w:bCs/>
          <w:lang w:val="en"/>
        </w:rPr>
        <w:t xml:space="preserve"> </w:t>
      </w:r>
      <w:r w:rsidRPr="00AA233D">
        <w:rPr>
          <w:rFonts w:ascii="Constantia" w:eastAsia="Times New Roman" w:hAnsi="Constantia" w:cs="Helvetica"/>
          <w:lang w:val="en"/>
        </w:rPr>
        <w:t>as you address the following:</w:t>
      </w:r>
    </w:p>
    <w:p w14:paraId="27171986" w14:textId="77777777" w:rsidR="005A3C58" w:rsidRPr="00AA233D" w:rsidRDefault="005A3C58" w:rsidP="005A3C58">
      <w:pPr>
        <w:spacing w:before="100" w:beforeAutospacing="1" w:after="100" w:afterAutospacing="1" w:line="240" w:lineRule="auto"/>
        <w:ind w:left="720"/>
        <w:contextualSpacing/>
        <w:rPr>
          <w:rFonts w:ascii="Constantia" w:eastAsia="Times New Roman" w:hAnsi="Constantia" w:cs="Helvetica"/>
          <w:lang w:val="en"/>
        </w:rPr>
      </w:pPr>
    </w:p>
    <w:p w14:paraId="58A4FFB1" w14:textId="79A0CC1D" w:rsidR="008C7958" w:rsidRPr="00AA233D" w:rsidRDefault="008C7958" w:rsidP="005A3C58">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 xml:space="preserve">Explanation of your accomplishments, including any activities that demonstrate your abilities to lead and mentor others in their professional growth. </w:t>
      </w:r>
    </w:p>
    <w:p w14:paraId="7FA81D1F" w14:textId="09113D7D" w:rsidR="008C7958" w:rsidRPr="00AA233D" w:rsidRDefault="008C7958" w:rsidP="005A3C58">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A brief description of areas of clinical practice/interest including years of as a practicing clinician.</w:t>
      </w:r>
    </w:p>
    <w:p w14:paraId="081D379F" w14:textId="7B1D38D8" w:rsidR="008C7958" w:rsidRPr="00AA233D" w:rsidRDefault="008C7958" w:rsidP="005A3C58">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Description of how your participation in this program will enable you to assist fellow practitioners in advancing their skills as leaders, support in them in achieving their goals, and promote their leadership development.</w:t>
      </w:r>
    </w:p>
    <w:p w14:paraId="5EAADBEA" w14:textId="2D3DD136" w:rsidR="008C7958" w:rsidRPr="00AA233D" w:rsidRDefault="008C7958" w:rsidP="005A3C58">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 xml:space="preserve">Description of your mentoring philosophy that includes examples of past and current experiences in which you demonstrated effective mentoring and leadership. Please include details describing how you were able to successfully guide others, citing any challenges and achievements that may have occurred. </w:t>
      </w:r>
    </w:p>
    <w:p w14:paraId="47B2C402" w14:textId="376F3E04" w:rsidR="005A3C58" w:rsidRPr="00AA233D" w:rsidRDefault="008C7958" w:rsidP="00AA233D">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 xml:space="preserve">Explanation of how you will carry out a structured mentoring relationship that includes what you can offer to a mentoring partnership and your availability as a mentor. </w:t>
      </w:r>
    </w:p>
    <w:p w14:paraId="391C322A" w14:textId="77777777" w:rsidR="008C7958" w:rsidRPr="00AA233D" w:rsidRDefault="008C7958" w:rsidP="00AA233D">
      <w:pPr>
        <w:numPr>
          <w:ilvl w:val="0"/>
          <w:numId w:val="17"/>
        </w:numPr>
        <w:spacing w:before="120" w:after="0" w:line="240" w:lineRule="auto"/>
        <w:rPr>
          <w:rFonts w:ascii="Constantia" w:eastAsia="Times New Roman" w:hAnsi="Constantia" w:cs="Helvetica"/>
          <w:lang w:val="en"/>
        </w:rPr>
      </w:pPr>
      <w:r w:rsidRPr="00AA233D">
        <w:rPr>
          <w:rFonts w:ascii="Constantia" w:eastAsia="Times New Roman" w:hAnsi="Constantia" w:cs="Helvetica"/>
          <w:lang w:val="en"/>
        </w:rPr>
        <w:t>A current resume or curriculum vitae.</w:t>
      </w:r>
    </w:p>
    <w:p w14:paraId="0C42768F" w14:textId="77777777" w:rsidR="006E1565" w:rsidRPr="00AA233D" w:rsidRDefault="006E1565" w:rsidP="00AA233D">
      <w:pPr>
        <w:spacing w:before="120" w:after="0" w:line="240" w:lineRule="auto"/>
      </w:pPr>
    </w:p>
    <w:sectPr w:rsidR="006E1565" w:rsidRPr="00AA233D" w:rsidSect="00616566">
      <w:headerReference w:type="default" r:id="rId12"/>
      <w:footerReference w:type="default" r:id="rId13"/>
      <w:headerReference w:type="first" r:id="rId14"/>
      <w:footerReference w:type="first" r:id="rId15"/>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C923" w14:textId="77777777" w:rsidR="008970A0" w:rsidRDefault="008970A0">
      <w:pPr>
        <w:spacing w:after="0" w:line="240" w:lineRule="auto"/>
      </w:pPr>
      <w:r>
        <w:separator/>
      </w:r>
    </w:p>
    <w:p w14:paraId="0D111CA8" w14:textId="77777777" w:rsidR="008970A0" w:rsidRDefault="008970A0"/>
  </w:endnote>
  <w:endnote w:type="continuationSeparator" w:id="0">
    <w:p w14:paraId="62BBA0AD" w14:textId="77777777" w:rsidR="008970A0" w:rsidRDefault="008970A0">
      <w:pPr>
        <w:spacing w:after="0" w:line="240" w:lineRule="auto"/>
      </w:pPr>
      <w:r>
        <w:continuationSeparator/>
      </w:r>
    </w:p>
    <w:p w14:paraId="530FFCF1" w14:textId="77777777" w:rsidR="008970A0" w:rsidRDefault="00897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Nova Light">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3848" w14:textId="77777777" w:rsidR="00E5646A" w:rsidRDefault="00A86AE4" w:rsidP="008A0BCE">
    <w:pPr>
      <w:pStyle w:val="Footer"/>
      <w:jc w:val="left"/>
    </w:pPr>
    <w:r>
      <w:rPr>
        <w:noProof/>
      </w:rPr>
      <mc:AlternateContent>
        <mc:Choice Requires="wpg">
          <w:drawing>
            <wp:anchor distT="0" distB="0" distL="114300" distR="114300" simplePos="0" relativeHeight="251669504" behindDoc="0" locked="0" layoutInCell="1" allowOverlap="1" wp14:anchorId="3D4DAF5E" wp14:editId="684D76C6">
              <wp:simplePos x="0" y="0"/>
              <wp:positionH relativeFrom="page">
                <wp:align>center</wp:align>
              </wp:positionH>
              <wp:positionV relativeFrom="page">
                <wp:align>bottom</wp:align>
              </wp:positionV>
              <wp:extent cx="7769860" cy="3915410"/>
              <wp:effectExtent l="0" t="0" r="0" b="127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9860" cy="3915410"/>
                        <a:chOff x="114300" y="-9525"/>
                        <a:chExt cx="7788910" cy="3954649"/>
                      </a:xfrm>
                      <a:solidFill>
                        <a:srgbClr val="2D3B42"/>
                      </a:solidFill>
                    </wpg:grpSpPr>
                    <wps:wsp>
                      <wps:cNvPr id="5" name="Freeform 54"/>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grpFill/>
                        <a:ln>
                          <a:noFill/>
                        </a:ln>
                      </wps:spPr>
                      <wps:txbx>
                        <w:txbxContent>
                          <w:p w14:paraId="61B63F42" w14:textId="77777777" w:rsidR="008A0BCE" w:rsidRDefault="008A0BCE">
                            <w:r w:rsidRPr="008A0BCE">
                              <w:t>.</w:t>
                            </w:r>
                          </w:p>
                        </w:txbxContent>
                      </wps:txbx>
                      <wps:bodyPr vert="horz" wrap="square" lIns="91440" tIns="45720" rIns="91440" bIns="45720" numCol="1" anchor="t" anchorCtr="0" compatLnSpc="1">
                        <a:prstTxWarp prst="textNoShape">
                          <a:avLst/>
                        </a:prstTxWarp>
                      </wps:bodyPr>
                    </wps:wsp>
                    <wps:wsp>
                      <wps:cNvPr id="6" name="Freeform 55"/>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FF6D2D"/>
                        </a:solidFill>
                        <a:ln>
                          <a:noFill/>
                        </a:ln>
                      </wps:spPr>
                      <wps:bodyPr vert="horz" wrap="square" lIns="91440" tIns="45720" rIns="91440" bIns="45720" numCol="1" anchor="t" anchorCtr="0" compatLnSpc="1">
                        <a:prstTxWarp prst="textNoShape">
                          <a:avLst/>
                        </a:prstTxWarp>
                      </wps:bodyPr>
                    </wps:wsp>
                    <wps:wsp>
                      <wps:cNvPr id="15" name="Freeform: Shape 14"/>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rgbClr val="80A197"/>
                        </a:solidFill>
                        <a:ln>
                          <a:noFill/>
                        </a:ln>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xmlns:a="http://schemas.openxmlformats.org/drawingml/2006/main">
          <w:pict>
            <v:group id="Group 12" style="position:absolute;left:0;text-align:left;margin-left:0;margin-top:0;width:611.8pt;height:308.3pt;z-index:251669504;mso-width-percent:1000;mso-height-percent:390;mso-position-horizontal:center;mso-position-horizontal-relative:page;mso-position-vertical:bottom;mso-position-vertical-relative:page;mso-width-percent:1000;mso-height-percent:390" coordsize="77889,39546" coordorigin="1143,-95" o:spid="_x0000_s1049" w14:anchorId="3D4DAF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">
              <v:shape id="Freeform 54" style="position:absolute;left:1143;top:220;width:77793;height:39231;rotation:180;visibility:visible;mso-wrap-style:square;v-text-anchor:top" coordsize="455,260" o:spid="_x0000_s1050" filled="f" stroked="f" o:spt="100" adj="-11796480,,5400" path="m,260c,,,,,,455,,455,,455,,14,,,260,,2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">
                <v:stroke joinstyle="miter"/>
                <v:formulas/>
                <v:path textboxrect="0,0,455,260" arrowok="t" o:connecttype="custom" o:connectlocs="0,3923030;0,0;7779385,0;0,3923030" o:connectangles="0,0,0,0"/>
                <v:textbox>
                  <w:txbxContent>
                    <w:p w:rsidR="008A0BCE" w:rsidRDefault="008A0BCE" w14:paraId="61B63F42" w14:textId="77777777">
                      <w:r w:rsidRPr="008A0BCE">
                        <w:t>.</w:t>
                      </w:r>
                    </w:p>
                  </w:txbxContent>
                </v:textbox>
              </v:shape>
              <v:shape id="Freeform 55" style="position:absolute;left:1238;top:-95;width:77794;height:39230;rotation:180;visibility:visible;mso-wrap-style:square;v-text-anchor:top" coordsize="455,260" o:spid="_x0000_s1051" fillcolor="#ff6d2d" stroked="f" path="m,260v,-5,,-5,,-5c,114,114,,255,,455,,455,,455,,14,,,260,,2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">
                <v:path arrowok="t" o:connecttype="custom" o:connectlocs="0,3923030;0,3847587;4359875,0;7779385,0;0,3923030" o:connectangles="0,0,0,0,0"/>
              </v:shape>
              <v:shape id="Freeform: Shape 14" style="position:absolute;left:1143;top:25811;width:77793;height:13640;rotation:180;visibility:visible;mso-wrap-style:square;v-text-anchor:top" coordsize="7779656,1364203" o:spid="_x0000_s1052" fillcolor="#80a197" stroked="f" path="m7779656,1364203l,,7779656,r,13642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">
                <v:path arrowok="t" o:connecttype="custom" o:connectlocs="7779385,1363980;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7CC8"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CDE3" w14:textId="77777777" w:rsidR="008970A0" w:rsidRDefault="008970A0">
      <w:pPr>
        <w:spacing w:after="0" w:line="240" w:lineRule="auto"/>
      </w:pPr>
      <w:r>
        <w:separator/>
      </w:r>
    </w:p>
    <w:p w14:paraId="555B7D11" w14:textId="77777777" w:rsidR="008970A0" w:rsidRDefault="008970A0"/>
  </w:footnote>
  <w:footnote w:type="continuationSeparator" w:id="0">
    <w:p w14:paraId="0DD32803" w14:textId="77777777" w:rsidR="008970A0" w:rsidRDefault="008970A0">
      <w:pPr>
        <w:spacing w:after="0" w:line="240" w:lineRule="auto"/>
      </w:pPr>
      <w:r>
        <w:continuationSeparator/>
      </w:r>
    </w:p>
    <w:p w14:paraId="78B2C651" w14:textId="77777777" w:rsidR="008970A0" w:rsidRDefault="008970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46" w:type="pct"/>
      <w:tblBorders>
        <w:bottom w:val="single" w:sz="18" w:space="0" w:color="FF6D2D"/>
      </w:tblBorders>
      <w:tblLook w:val="0600" w:firstRow="0" w:lastRow="0" w:firstColumn="0" w:lastColumn="0" w:noHBand="1" w:noVBand="1"/>
    </w:tblPr>
    <w:tblGrid>
      <w:gridCol w:w="5214"/>
      <w:gridCol w:w="4607"/>
    </w:tblGrid>
    <w:tr w:rsidR="008F3B81" w:rsidRPr="00237975" w14:paraId="2DCA9D7D" w14:textId="77777777" w:rsidTr="008F3B81">
      <w:trPr>
        <w:trHeight w:val="1611"/>
      </w:trPr>
      <w:tc>
        <w:tcPr>
          <w:tcW w:w="5213" w:type="dxa"/>
        </w:tcPr>
        <w:p w14:paraId="0C93775B" w14:textId="77777777" w:rsidR="008F3B81" w:rsidRDefault="00A86AE4" w:rsidP="008F3B81">
          <w:r>
            <w:rPr>
              <w:rFonts w:ascii="Arial Nova Light" w:hAnsi="Arial Nova Light"/>
              <w:noProof/>
            </w:rPr>
            <mc:AlternateContent>
              <mc:Choice Requires="wpg">
                <w:drawing>
                  <wp:anchor distT="0" distB="0" distL="114300" distR="114300" simplePos="0" relativeHeight="251671552" behindDoc="0" locked="0" layoutInCell="1" allowOverlap="1" wp14:anchorId="43BD09DC" wp14:editId="463012CA">
                    <wp:simplePos x="0" y="0"/>
                    <wp:positionH relativeFrom="column">
                      <wp:posOffset>-175895</wp:posOffset>
                    </wp:positionH>
                    <wp:positionV relativeFrom="paragraph">
                      <wp:posOffset>-20320</wp:posOffset>
                    </wp:positionV>
                    <wp:extent cx="2201545" cy="922655"/>
                    <wp:effectExtent l="24130" t="17780" r="3175" b="21590"/>
                    <wp:wrapNone/>
                    <wp:docPr id="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922655"/>
                              <a:chOff x="0" y="0"/>
                              <a:chExt cx="60286" cy="25273"/>
                            </a:xfrm>
                          </wpg:grpSpPr>
                          <wps:wsp>
                            <wps:cNvPr id="3" name="Rounded Rectangle 108"/>
                            <wps:cNvSpPr>
                              <a:spLocks noChangeArrowheads="1"/>
                            </wps:cNvSpPr>
                            <wps:spPr bwMode="auto">
                              <a:xfrm>
                                <a:off x="9110" y="1554"/>
                                <a:ext cx="51176" cy="22001"/>
                              </a:xfrm>
                              <a:prstGeom prst="roundRect">
                                <a:avLst>
                                  <a:gd name="adj" fmla="val 32394"/>
                                </a:avLst>
                              </a:prstGeom>
                              <a:solidFill>
                                <a:srgbClr val="35434B"/>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6F661A4" w14:textId="77777777" w:rsidR="008F3B81" w:rsidRPr="00564A0E" w:rsidRDefault="008F3B81" w:rsidP="008F3B81">
                                  <w:pPr>
                                    <w:spacing w:line="360" w:lineRule="auto"/>
                                    <w:ind w:left="720"/>
                                    <w:contextualSpacing/>
                                    <w:rPr>
                                      <w:rFonts w:ascii="Helvetica" w:hAnsi="Helvetica"/>
                                      <w:b/>
                                      <w:bCs/>
                                      <w:sz w:val="16"/>
                                      <w:szCs w:val="16"/>
                                    </w:rPr>
                                  </w:pPr>
                                  <w:r>
                                    <w:rPr>
                                      <w:rFonts w:ascii="Helvetica" w:hAnsi="Helvetica"/>
                                      <w:b/>
                                      <w:bCs/>
                                      <w:sz w:val="16"/>
                                      <w:szCs w:val="16"/>
                                    </w:rPr>
                                    <w:t>Leadership Development Program</w:t>
                                  </w:r>
                                </w:p>
                              </w:txbxContent>
                            </wps:txbx>
                            <wps:bodyPr rot="0" vert="horz" wrap="square" lIns="91440" tIns="45720" rIns="91440" bIns="45720" anchor="ctr" anchorCtr="0" upright="1">
                              <a:noAutofit/>
                            </wps:bodyPr>
                          </wps:wsp>
                          <wpg:grpSp>
                            <wpg:cNvPr id="4" name="Graphic 2"/>
                            <wpg:cNvGrpSpPr>
                              <a:grpSpLocks/>
                            </wpg:cNvGrpSpPr>
                            <wpg:grpSpPr bwMode="auto">
                              <a:xfrm>
                                <a:off x="0" y="0"/>
                                <a:ext cx="25273" cy="25273"/>
                                <a:chOff x="9144" y="9144"/>
                                <a:chExt cx="42545" cy="42545"/>
                              </a:xfrm>
                            </wpg:grpSpPr>
                            <wpg:grpSp>
                              <wpg:cNvPr id="7" name="Graphic 2"/>
                              <wpg:cNvGrpSpPr>
                                <a:grpSpLocks/>
                              </wpg:cNvGrpSpPr>
                              <wpg:grpSpPr bwMode="auto">
                                <a:xfrm>
                                  <a:off x="2156" y="2156"/>
                                  <a:ext cx="56473" cy="56473"/>
                                  <a:chOff x="2156" y="2156"/>
                                  <a:chExt cx="56472" cy="56472"/>
                                </a:xfrm>
                              </wpg:grpSpPr>
                              <wpg:grpSp>
                                <wpg:cNvPr id="8" name="Graphic 2"/>
                                <wpg:cNvGrpSpPr>
                                  <a:grpSpLocks/>
                                </wpg:cNvGrpSpPr>
                                <wpg:grpSpPr bwMode="auto">
                                  <a:xfrm>
                                    <a:off x="2156" y="2156"/>
                                    <a:ext cx="56473" cy="56473"/>
                                    <a:chOff x="2156" y="2156"/>
                                    <a:chExt cx="56472" cy="56472"/>
                                  </a:xfrm>
                                </wpg:grpSpPr>
                                <wps:wsp>
                                  <wps:cNvPr id="9" name="Freeform 112"/>
                                  <wps:cNvSpPr>
                                    <a:spLocks/>
                                  </wps:cNvSpPr>
                                  <wps:spPr bwMode="auto">
                                    <a:xfrm rot="-2700000">
                                      <a:off x="10426" y="10426"/>
                                      <a:ext cx="39933" cy="39933"/>
                                    </a:xfrm>
                                    <a:custGeom>
                                      <a:avLst/>
                                      <a:gdLst>
                                        <a:gd name="T0" fmla="*/ 3993215 w 3993214"/>
                                        <a:gd name="T1" fmla="*/ 1996607 h 3993214"/>
                                        <a:gd name="T2" fmla="*/ 1996607 w 3993214"/>
                                        <a:gd name="T3" fmla="*/ 3993215 h 3993214"/>
                                        <a:gd name="T4" fmla="*/ 0 w 3993214"/>
                                        <a:gd name="T5" fmla="*/ 1996607 h 3993214"/>
                                        <a:gd name="T6" fmla="*/ 1996607 w 3993214"/>
                                        <a:gd name="T7" fmla="*/ 0 h 3993214"/>
                                        <a:gd name="T8" fmla="*/ 3993215 w 3993214"/>
                                        <a:gd name="T9" fmla="*/ 1996607 h 39932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93214" h="3993214">
                                          <a:moveTo>
                                            <a:pt x="3993215" y="1996607"/>
                                          </a:moveTo>
                                          <a:cubicBezTo>
                                            <a:pt x="3993215" y="3099303"/>
                                            <a:pt x="3099303" y="3993215"/>
                                            <a:pt x="1996607" y="3993215"/>
                                          </a:cubicBezTo>
                                          <a:cubicBezTo>
                                            <a:pt x="893912" y="3993215"/>
                                            <a:pt x="0" y="3099303"/>
                                            <a:pt x="0" y="1996607"/>
                                          </a:cubicBezTo>
                                          <a:cubicBezTo>
                                            <a:pt x="0" y="893912"/>
                                            <a:pt x="893912" y="0"/>
                                            <a:pt x="1996607" y="0"/>
                                          </a:cubicBezTo>
                                          <a:cubicBezTo>
                                            <a:pt x="3099303" y="0"/>
                                            <a:pt x="3993215" y="893912"/>
                                            <a:pt x="3993215" y="1996607"/>
                                          </a:cubicBezTo>
                                          <a:close/>
                                        </a:path>
                                      </a:pathLst>
                                    </a:custGeom>
                                    <a:solidFill>
                                      <a:srgbClr val="80A097"/>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0" name="Freeform 113"/>
                                  <wps:cNvSpPr>
                                    <a:spLocks/>
                                  </wps:cNvSpPr>
                                  <wps:spPr bwMode="auto">
                                    <a:xfrm>
                                      <a:off x="9144" y="9144"/>
                                      <a:ext cx="42497" cy="42498"/>
                                    </a:xfrm>
                                    <a:custGeom>
                                      <a:avLst/>
                                      <a:gdLst>
                                        <a:gd name="T0" fmla="*/ 2124899 w 4249798"/>
                                        <a:gd name="T1" fmla="*/ 256583 h 4249807"/>
                                        <a:gd name="T2" fmla="*/ 3993166 w 4249798"/>
                                        <a:gd name="T3" fmla="*/ 2125043 h 4249807"/>
                                        <a:gd name="T4" fmla="*/ 3445983 w 4249798"/>
                                        <a:gd name="T5" fmla="*/ 3446031 h 4249807"/>
                                        <a:gd name="T6" fmla="*/ 803815 w 4249798"/>
                                        <a:gd name="T7" fmla="*/ 3458419 h 4249807"/>
                                        <a:gd name="T8" fmla="*/ 791427 w 4249798"/>
                                        <a:gd name="T9" fmla="*/ 816251 h 4249807"/>
                                        <a:gd name="T10" fmla="*/ 803815 w 4249798"/>
                                        <a:gd name="T11" fmla="*/ 803863 h 4249807"/>
                                        <a:gd name="T12" fmla="*/ 2124899 w 4249798"/>
                                        <a:gd name="T13" fmla="*/ 256641 h 4249807"/>
                                        <a:gd name="T14" fmla="*/ 2124899 w 4249798"/>
                                        <a:gd name="T15" fmla="*/ 57 h 4249807"/>
                                        <a:gd name="T16" fmla="*/ 0 w 4249798"/>
                                        <a:gd name="T17" fmla="*/ 2124899 h 4249807"/>
                                        <a:gd name="T18" fmla="*/ 2124899 w 4249798"/>
                                        <a:gd name="T19" fmla="*/ 4249808 h 4249807"/>
                                        <a:gd name="T20" fmla="*/ 4249799 w 4249798"/>
                                        <a:gd name="T21" fmla="*/ 2124899 h 4249807"/>
                                        <a:gd name="T22" fmla="*/ 2124899 w 4249798"/>
                                        <a:gd name="T23" fmla="*/ 0 h 424980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249798" h="4249807">
                                          <a:moveTo>
                                            <a:pt x="2124899" y="256583"/>
                                          </a:moveTo>
                                          <a:cubicBezTo>
                                            <a:pt x="3156768" y="256637"/>
                                            <a:pt x="3993219" y="1093175"/>
                                            <a:pt x="3993166" y="2125043"/>
                                          </a:cubicBezTo>
                                          <a:cubicBezTo>
                                            <a:pt x="3993140" y="2620507"/>
                                            <a:pt x="3796316" y="3095672"/>
                                            <a:pt x="3445983" y="3446031"/>
                                          </a:cubicBezTo>
                                          <a:cubicBezTo>
                                            <a:pt x="2719790" y="4179067"/>
                                            <a:pt x="1536851" y="4184613"/>
                                            <a:pt x="803815" y="3458419"/>
                                          </a:cubicBezTo>
                                          <a:cubicBezTo>
                                            <a:pt x="70780" y="2732225"/>
                                            <a:pt x="65233" y="1549286"/>
                                            <a:pt x="791427" y="816251"/>
                                          </a:cubicBezTo>
                                          <a:cubicBezTo>
                                            <a:pt x="795537" y="812102"/>
                                            <a:pt x="799666" y="807973"/>
                                            <a:pt x="803815" y="803863"/>
                                          </a:cubicBezTo>
                                          <a:cubicBezTo>
                                            <a:pt x="1153420" y="452340"/>
                                            <a:pt x="1629127" y="255292"/>
                                            <a:pt x="2124899" y="256641"/>
                                          </a:cubicBezTo>
                                          <a:moveTo>
                                            <a:pt x="2124899" y="57"/>
                                          </a:moveTo>
                                          <a:cubicBezTo>
                                            <a:pt x="951352" y="0"/>
                                            <a:pt x="0" y="951352"/>
                                            <a:pt x="0" y="2124899"/>
                                          </a:cubicBezTo>
                                          <a:cubicBezTo>
                                            <a:pt x="0" y="3298446"/>
                                            <a:pt x="951352" y="4249808"/>
                                            <a:pt x="2124899" y="4249808"/>
                                          </a:cubicBezTo>
                                          <a:cubicBezTo>
                                            <a:pt x="3298446" y="4249808"/>
                                            <a:pt x="4249799" y="3298456"/>
                                            <a:pt x="4249799" y="2124899"/>
                                          </a:cubicBezTo>
                                          <a:cubicBezTo>
                                            <a:pt x="4249799" y="951342"/>
                                            <a:pt x="3298456" y="0"/>
                                            <a:pt x="2124899" y="0"/>
                                          </a:cubicBezTo>
                                          <a:lnTo>
                                            <a:pt x="2124899" y="57"/>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s:wsp>
                                <wps:cNvPr id="11" name="Freeform 114"/>
                                <wps:cNvSpPr>
                                  <a:spLocks/>
                                </wps:cNvSpPr>
                                <wps:spPr bwMode="auto">
                                  <a:xfrm>
                                    <a:off x="20659" y="15814"/>
                                    <a:ext cx="18483" cy="30689"/>
                                  </a:xfrm>
                                  <a:custGeom>
                                    <a:avLst/>
                                    <a:gdLst/>
                                    <a:ahLst/>
                                    <a:cxnLst/>
                                    <a:rect l="0" t="0" r="r" b="b"/>
                                    <a:pathLst>
                                      <a:path w="1848220" h="3068951">
                                        <a:moveTo>
                                          <a:pt x="1831927" y="2123308"/>
                                        </a:moveTo>
                                        <a:cubicBezTo>
                                          <a:pt x="1820411" y="2137738"/>
                                          <a:pt x="1808932" y="2152167"/>
                                          <a:pt x="1801261" y="2163008"/>
                                        </a:cubicBezTo>
                                        <a:cubicBezTo>
                                          <a:pt x="1794354" y="2169664"/>
                                          <a:pt x="1790236" y="2178698"/>
                                          <a:pt x="1789744" y="2188278"/>
                                        </a:cubicBezTo>
                                        <a:cubicBezTo>
                                          <a:pt x="1785937" y="2206314"/>
                                          <a:pt x="1774430" y="2220743"/>
                                          <a:pt x="1766749" y="2235191"/>
                                        </a:cubicBezTo>
                                        <a:cubicBezTo>
                                          <a:pt x="1755270" y="2253275"/>
                                          <a:pt x="1743754" y="2274890"/>
                                          <a:pt x="1732275" y="2292936"/>
                                        </a:cubicBezTo>
                                        <a:cubicBezTo>
                                          <a:pt x="1721128" y="2314158"/>
                                          <a:pt x="1705422" y="2332649"/>
                                          <a:pt x="1686284" y="2347084"/>
                                        </a:cubicBezTo>
                                        <a:cubicBezTo>
                                          <a:pt x="1670932" y="2354279"/>
                                          <a:pt x="1659453" y="2368737"/>
                                          <a:pt x="1647937" y="2379549"/>
                                        </a:cubicBezTo>
                                        <a:cubicBezTo>
                                          <a:pt x="1644130" y="2386773"/>
                                          <a:pt x="1640323" y="2390390"/>
                                          <a:pt x="1644130" y="2397633"/>
                                        </a:cubicBezTo>
                                        <a:cubicBezTo>
                                          <a:pt x="1646050" y="2407163"/>
                                          <a:pt x="1646050" y="2416980"/>
                                          <a:pt x="1644130" y="2426510"/>
                                        </a:cubicBezTo>
                                        <a:lnTo>
                                          <a:pt x="1644130" y="2444594"/>
                                        </a:lnTo>
                                        <a:cubicBezTo>
                                          <a:pt x="1639674" y="2456902"/>
                                          <a:pt x="1634549" y="2468957"/>
                                          <a:pt x="1628777" y="2480705"/>
                                        </a:cubicBezTo>
                                        <a:cubicBezTo>
                                          <a:pt x="1624970" y="2487910"/>
                                          <a:pt x="1624970" y="2495134"/>
                                          <a:pt x="1621106" y="2502359"/>
                                        </a:cubicBezTo>
                                        <a:cubicBezTo>
                                          <a:pt x="1617299" y="2527625"/>
                                          <a:pt x="1613473" y="2552886"/>
                                          <a:pt x="1609627" y="2578140"/>
                                        </a:cubicBezTo>
                                        <a:cubicBezTo>
                                          <a:pt x="1609627" y="2592588"/>
                                          <a:pt x="1605820" y="2607017"/>
                                          <a:pt x="1609627" y="2625054"/>
                                        </a:cubicBezTo>
                                        <a:cubicBezTo>
                                          <a:pt x="1609627" y="2643138"/>
                                          <a:pt x="1601946" y="2657548"/>
                                          <a:pt x="1590468" y="2675594"/>
                                        </a:cubicBezTo>
                                        <a:cubicBezTo>
                                          <a:pt x="1583494" y="2679739"/>
                                          <a:pt x="1578094" y="2686083"/>
                                          <a:pt x="1575115" y="2693630"/>
                                        </a:cubicBezTo>
                                        <a:cubicBezTo>
                                          <a:pt x="1555956" y="2715293"/>
                                          <a:pt x="1559801" y="2733329"/>
                                          <a:pt x="1571308" y="2755002"/>
                                        </a:cubicBezTo>
                                        <a:cubicBezTo>
                                          <a:pt x="1575115" y="2762207"/>
                                          <a:pt x="1578923" y="2765823"/>
                                          <a:pt x="1582796" y="2773086"/>
                                        </a:cubicBezTo>
                                        <a:cubicBezTo>
                                          <a:pt x="1594303" y="2783898"/>
                                          <a:pt x="1586604" y="2798356"/>
                                          <a:pt x="1578989" y="2809168"/>
                                        </a:cubicBezTo>
                                        <a:cubicBezTo>
                                          <a:pt x="1571972" y="2816400"/>
                                          <a:pt x="1562230" y="2820336"/>
                                          <a:pt x="1552158" y="2820009"/>
                                        </a:cubicBezTo>
                                        <a:cubicBezTo>
                                          <a:pt x="1525327" y="2823597"/>
                                          <a:pt x="1502332" y="2834438"/>
                                          <a:pt x="1479337" y="2841662"/>
                                        </a:cubicBezTo>
                                        <a:cubicBezTo>
                                          <a:pt x="1464023" y="2845279"/>
                                          <a:pt x="1452534" y="2848867"/>
                                          <a:pt x="1441027" y="2852474"/>
                                        </a:cubicBezTo>
                                        <a:cubicBezTo>
                                          <a:pt x="1398873" y="2870558"/>
                                          <a:pt x="1387356" y="2924668"/>
                                          <a:pt x="1406516" y="2953545"/>
                                        </a:cubicBezTo>
                                        <a:cubicBezTo>
                                          <a:pt x="1415105" y="2964271"/>
                                          <a:pt x="1421614" y="2976509"/>
                                          <a:pt x="1425704" y="2989627"/>
                                        </a:cubicBezTo>
                                        <a:cubicBezTo>
                                          <a:pt x="1437182" y="3011281"/>
                                          <a:pt x="1425704" y="3029326"/>
                                          <a:pt x="1402708" y="3040167"/>
                                        </a:cubicBezTo>
                                        <a:cubicBezTo>
                                          <a:pt x="1391201" y="3043775"/>
                                          <a:pt x="1379713" y="3036551"/>
                                          <a:pt x="1368206" y="3032934"/>
                                        </a:cubicBezTo>
                                        <a:cubicBezTo>
                                          <a:pt x="1356572" y="3024739"/>
                                          <a:pt x="1343608" y="3018621"/>
                                          <a:pt x="1329887" y="3014850"/>
                                        </a:cubicBezTo>
                                        <a:cubicBezTo>
                                          <a:pt x="1306220" y="3005506"/>
                                          <a:pt x="1283177" y="2994652"/>
                                          <a:pt x="1260901" y="2982356"/>
                                        </a:cubicBezTo>
                                        <a:cubicBezTo>
                                          <a:pt x="1249394" y="2978768"/>
                                          <a:pt x="1234070" y="2971543"/>
                                          <a:pt x="1218718" y="2967927"/>
                                        </a:cubicBezTo>
                                        <a:cubicBezTo>
                                          <a:pt x="1204811" y="2961001"/>
                                          <a:pt x="1188983" y="2958937"/>
                                          <a:pt x="1173765" y="2962064"/>
                                        </a:cubicBezTo>
                                        <a:cubicBezTo>
                                          <a:pt x="1173700" y="2962080"/>
                                          <a:pt x="1173636" y="2962102"/>
                                          <a:pt x="1173574" y="2962130"/>
                                        </a:cubicBezTo>
                                        <a:cubicBezTo>
                                          <a:pt x="1158365" y="2965795"/>
                                          <a:pt x="1144677" y="2974113"/>
                                          <a:pt x="1134418" y="2985925"/>
                                        </a:cubicBezTo>
                                        <a:cubicBezTo>
                                          <a:pt x="1122901" y="3004009"/>
                                          <a:pt x="1107587" y="3018409"/>
                                          <a:pt x="1096070" y="3036455"/>
                                        </a:cubicBezTo>
                                        <a:cubicBezTo>
                                          <a:pt x="1088456" y="3047296"/>
                                          <a:pt x="1073075" y="3054492"/>
                                          <a:pt x="1057761" y="3061725"/>
                                        </a:cubicBezTo>
                                        <a:cubicBezTo>
                                          <a:pt x="1053954" y="3065333"/>
                                          <a:pt x="1050080" y="3061725"/>
                                          <a:pt x="1046244" y="3065333"/>
                                        </a:cubicBezTo>
                                        <a:cubicBezTo>
                                          <a:pt x="1046214" y="3067362"/>
                                          <a:pt x="1044545" y="3068982"/>
                                          <a:pt x="1042516" y="3068952"/>
                                        </a:cubicBezTo>
                                        <a:cubicBezTo>
                                          <a:pt x="1042489" y="3068951"/>
                                          <a:pt x="1042463" y="3068951"/>
                                          <a:pt x="1042437" y="3068950"/>
                                        </a:cubicBezTo>
                                        <a:cubicBezTo>
                                          <a:pt x="1030930" y="3065333"/>
                                          <a:pt x="1015606" y="3065333"/>
                                          <a:pt x="1004089" y="3058109"/>
                                        </a:cubicBezTo>
                                        <a:cubicBezTo>
                                          <a:pt x="995559" y="3051868"/>
                                          <a:pt x="987835" y="3044595"/>
                                          <a:pt x="981094" y="3036456"/>
                                        </a:cubicBezTo>
                                        <a:cubicBezTo>
                                          <a:pt x="973248" y="3025263"/>
                                          <a:pt x="966816" y="3013144"/>
                                          <a:pt x="961944" y="3000373"/>
                                        </a:cubicBezTo>
                                        <a:cubicBezTo>
                                          <a:pt x="954263" y="2982289"/>
                                          <a:pt x="942785" y="2964262"/>
                                          <a:pt x="935113" y="2946226"/>
                                        </a:cubicBezTo>
                                        <a:cubicBezTo>
                                          <a:pt x="931306" y="2931796"/>
                                          <a:pt x="938920" y="2920956"/>
                                          <a:pt x="942785" y="2910143"/>
                                        </a:cubicBezTo>
                                        <a:cubicBezTo>
                                          <a:pt x="948262" y="2901068"/>
                                          <a:pt x="954684" y="2892597"/>
                                          <a:pt x="961944" y="2884873"/>
                                        </a:cubicBezTo>
                                        <a:cubicBezTo>
                                          <a:pt x="965822" y="2876896"/>
                                          <a:pt x="965822" y="2867580"/>
                                          <a:pt x="961944" y="2859603"/>
                                        </a:cubicBezTo>
                                        <a:cubicBezTo>
                                          <a:pt x="955066" y="2845933"/>
                                          <a:pt x="947388" y="2832680"/>
                                          <a:pt x="938949" y="2819914"/>
                                        </a:cubicBezTo>
                                        <a:cubicBezTo>
                                          <a:pt x="931205" y="2809490"/>
                                          <a:pt x="927153" y="2796785"/>
                                          <a:pt x="927432" y="2783803"/>
                                        </a:cubicBezTo>
                                        <a:lnTo>
                                          <a:pt x="927432" y="2747720"/>
                                        </a:lnTo>
                                        <a:cubicBezTo>
                                          <a:pt x="931239" y="2733272"/>
                                          <a:pt x="923625" y="2722460"/>
                                          <a:pt x="915954" y="2711619"/>
                                        </a:cubicBezTo>
                                        <a:cubicBezTo>
                                          <a:pt x="892958" y="2686378"/>
                                          <a:pt x="862292" y="2668313"/>
                                          <a:pt x="839296" y="2643090"/>
                                        </a:cubicBezTo>
                                        <a:cubicBezTo>
                                          <a:pt x="823583" y="2628767"/>
                                          <a:pt x="806935" y="2615504"/>
                                          <a:pt x="789461" y="2603391"/>
                                        </a:cubicBezTo>
                                        <a:cubicBezTo>
                                          <a:pt x="782404" y="2599372"/>
                                          <a:pt x="774564" y="2596918"/>
                                          <a:pt x="766475" y="2596196"/>
                                        </a:cubicBezTo>
                                        <a:cubicBezTo>
                                          <a:pt x="754987" y="2592579"/>
                                          <a:pt x="743480" y="2592579"/>
                                          <a:pt x="735799" y="2585355"/>
                                        </a:cubicBezTo>
                                        <a:cubicBezTo>
                                          <a:pt x="723514" y="2581638"/>
                                          <a:pt x="712765" y="2574041"/>
                                          <a:pt x="705161" y="2563701"/>
                                        </a:cubicBezTo>
                                        <a:cubicBezTo>
                                          <a:pt x="701353" y="2560085"/>
                                          <a:pt x="697489" y="2552861"/>
                                          <a:pt x="693644" y="2549272"/>
                                        </a:cubicBezTo>
                                        <a:cubicBezTo>
                                          <a:pt x="686030" y="2534815"/>
                                          <a:pt x="670658" y="2531188"/>
                                          <a:pt x="655334" y="2520386"/>
                                        </a:cubicBezTo>
                                        <a:cubicBezTo>
                                          <a:pt x="632339" y="2502349"/>
                                          <a:pt x="605508" y="2484303"/>
                                          <a:pt x="582513" y="2466248"/>
                                        </a:cubicBezTo>
                                        <a:cubicBezTo>
                                          <a:pt x="559567" y="2448253"/>
                                          <a:pt x="540081" y="2426239"/>
                                          <a:pt x="525006" y="2401279"/>
                                        </a:cubicBezTo>
                                        <a:cubicBezTo>
                                          <a:pt x="513528" y="2381146"/>
                                          <a:pt x="513528" y="2356451"/>
                                          <a:pt x="525006" y="2336319"/>
                                        </a:cubicBezTo>
                                        <a:cubicBezTo>
                                          <a:pt x="529955" y="2324708"/>
                                          <a:pt x="536395" y="2313790"/>
                                          <a:pt x="544165" y="2303844"/>
                                        </a:cubicBezTo>
                                        <a:cubicBezTo>
                                          <a:pt x="554682" y="2285363"/>
                                          <a:pt x="563656" y="2266046"/>
                                          <a:pt x="570996" y="2246089"/>
                                        </a:cubicBezTo>
                                        <a:cubicBezTo>
                                          <a:pt x="575086" y="2232947"/>
                                          <a:pt x="581593" y="2220684"/>
                                          <a:pt x="590184" y="2209931"/>
                                        </a:cubicBezTo>
                                        <a:cubicBezTo>
                                          <a:pt x="601673" y="2191847"/>
                                          <a:pt x="609344" y="2173820"/>
                                          <a:pt x="601673" y="2152167"/>
                                        </a:cubicBezTo>
                                        <a:cubicBezTo>
                                          <a:pt x="597865" y="2130513"/>
                                          <a:pt x="605480" y="2116084"/>
                                          <a:pt x="616987" y="2098048"/>
                                        </a:cubicBezTo>
                                        <a:cubicBezTo>
                                          <a:pt x="616987" y="2098048"/>
                                          <a:pt x="620794" y="2098048"/>
                                          <a:pt x="620794" y="2094431"/>
                                        </a:cubicBezTo>
                                        <a:cubicBezTo>
                                          <a:pt x="636146" y="2076347"/>
                                          <a:pt x="632311" y="2061937"/>
                                          <a:pt x="616987" y="2043900"/>
                                        </a:cubicBezTo>
                                        <a:cubicBezTo>
                                          <a:pt x="604328" y="2033351"/>
                                          <a:pt x="590111" y="2024827"/>
                                          <a:pt x="574842" y="2018630"/>
                                        </a:cubicBezTo>
                                        <a:cubicBezTo>
                                          <a:pt x="555682" y="2011406"/>
                                          <a:pt x="532687" y="2004201"/>
                                          <a:pt x="513527" y="1996977"/>
                                        </a:cubicBezTo>
                                        <a:cubicBezTo>
                                          <a:pt x="494368" y="1986155"/>
                                          <a:pt x="413951" y="1994245"/>
                                          <a:pt x="376527" y="1994245"/>
                                        </a:cubicBezTo>
                                        <a:cubicBezTo>
                                          <a:pt x="358443" y="1994245"/>
                                          <a:pt x="364049" y="1881477"/>
                                          <a:pt x="360213" y="1863441"/>
                                        </a:cubicBezTo>
                                        <a:cubicBezTo>
                                          <a:pt x="351572" y="1827806"/>
                                          <a:pt x="329638" y="1796821"/>
                                          <a:pt x="298899" y="1776828"/>
                                        </a:cubicBezTo>
                                        <a:cubicBezTo>
                                          <a:pt x="287014" y="1766064"/>
                                          <a:pt x="274179" y="1756399"/>
                                          <a:pt x="260551" y="1747951"/>
                                        </a:cubicBezTo>
                                        <a:cubicBezTo>
                                          <a:pt x="234236" y="1731573"/>
                                          <a:pt x="210909" y="1710824"/>
                                          <a:pt x="191575" y="1686599"/>
                                        </a:cubicBezTo>
                                        <a:cubicBezTo>
                                          <a:pt x="171807" y="1661964"/>
                                          <a:pt x="150015" y="1639026"/>
                                          <a:pt x="126425" y="1618022"/>
                                        </a:cubicBezTo>
                                        <a:cubicBezTo>
                                          <a:pt x="111101" y="1599938"/>
                                          <a:pt x="91913" y="1585528"/>
                                          <a:pt x="76599" y="1567492"/>
                                        </a:cubicBezTo>
                                        <a:cubicBezTo>
                                          <a:pt x="72792" y="1560267"/>
                                          <a:pt x="68918" y="1549408"/>
                                          <a:pt x="65082" y="1542222"/>
                                        </a:cubicBezTo>
                                        <a:cubicBezTo>
                                          <a:pt x="57468" y="1527793"/>
                                          <a:pt x="53603" y="1516952"/>
                                          <a:pt x="45932" y="1502532"/>
                                        </a:cubicBezTo>
                                        <a:cubicBezTo>
                                          <a:pt x="36917" y="1488449"/>
                                          <a:pt x="31642" y="1472299"/>
                                          <a:pt x="30608" y="1455609"/>
                                        </a:cubicBezTo>
                                        <a:cubicBezTo>
                                          <a:pt x="30445" y="1439288"/>
                                          <a:pt x="26503" y="1423227"/>
                                          <a:pt x="19092" y="1408686"/>
                                        </a:cubicBezTo>
                                        <a:cubicBezTo>
                                          <a:pt x="8239" y="1388803"/>
                                          <a:pt x="2949" y="1366362"/>
                                          <a:pt x="3777" y="1343726"/>
                                        </a:cubicBezTo>
                                        <a:cubicBezTo>
                                          <a:pt x="-3870" y="1307322"/>
                                          <a:pt x="157" y="1269434"/>
                                          <a:pt x="15284" y="1235450"/>
                                        </a:cubicBezTo>
                                        <a:cubicBezTo>
                                          <a:pt x="23754" y="1223948"/>
                                          <a:pt x="31436" y="1211887"/>
                                          <a:pt x="38280" y="1199349"/>
                                        </a:cubicBezTo>
                                        <a:cubicBezTo>
                                          <a:pt x="45894" y="1188527"/>
                                          <a:pt x="53603" y="1181265"/>
                                          <a:pt x="61275" y="1170491"/>
                                        </a:cubicBezTo>
                                        <a:cubicBezTo>
                                          <a:pt x="64422" y="1157505"/>
                                          <a:pt x="65704" y="1144138"/>
                                          <a:pt x="65082" y="1130791"/>
                                        </a:cubicBezTo>
                                        <a:cubicBezTo>
                                          <a:pt x="61275" y="1119059"/>
                                          <a:pt x="61275" y="1106423"/>
                                          <a:pt x="65082" y="1094690"/>
                                        </a:cubicBezTo>
                                        <a:cubicBezTo>
                                          <a:pt x="68889" y="1073027"/>
                                          <a:pt x="84270" y="1062215"/>
                                          <a:pt x="107265" y="1058608"/>
                                        </a:cubicBezTo>
                                        <a:cubicBezTo>
                                          <a:pt x="114880" y="1054991"/>
                                          <a:pt x="126425" y="1054991"/>
                                          <a:pt x="134096" y="1051374"/>
                                        </a:cubicBezTo>
                                        <a:cubicBezTo>
                                          <a:pt x="164734" y="1044150"/>
                                          <a:pt x="180087" y="1026114"/>
                                          <a:pt x="187730" y="997227"/>
                                        </a:cubicBezTo>
                                        <a:cubicBezTo>
                                          <a:pt x="191537" y="979143"/>
                                          <a:pt x="191537" y="961144"/>
                                          <a:pt x="203082" y="943108"/>
                                        </a:cubicBezTo>
                                        <a:cubicBezTo>
                                          <a:pt x="214570" y="928660"/>
                                          <a:pt x="222242" y="917838"/>
                                          <a:pt x="233720" y="903409"/>
                                        </a:cubicBezTo>
                                        <a:cubicBezTo>
                                          <a:pt x="249072" y="885325"/>
                                          <a:pt x="260551" y="867307"/>
                                          <a:pt x="260551" y="845654"/>
                                        </a:cubicBezTo>
                                        <a:lnTo>
                                          <a:pt x="260551" y="805955"/>
                                        </a:lnTo>
                                        <a:cubicBezTo>
                                          <a:pt x="256744" y="780685"/>
                                          <a:pt x="241401" y="766256"/>
                                          <a:pt x="226077" y="748191"/>
                                        </a:cubicBezTo>
                                        <a:cubicBezTo>
                                          <a:pt x="217521" y="740634"/>
                                          <a:pt x="209811" y="732171"/>
                                          <a:pt x="203082" y="722950"/>
                                        </a:cubicBezTo>
                                        <a:cubicBezTo>
                                          <a:pt x="195989" y="709629"/>
                                          <a:pt x="194614" y="693997"/>
                                          <a:pt x="199275" y="679643"/>
                                        </a:cubicBezTo>
                                        <a:cubicBezTo>
                                          <a:pt x="203082" y="668805"/>
                                          <a:pt x="206908" y="657974"/>
                                          <a:pt x="210753" y="647149"/>
                                        </a:cubicBezTo>
                                        <a:cubicBezTo>
                                          <a:pt x="219404" y="624606"/>
                                          <a:pt x="240338" y="609122"/>
                                          <a:pt x="264425" y="607450"/>
                                        </a:cubicBezTo>
                                        <a:cubicBezTo>
                                          <a:pt x="279739" y="603843"/>
                                          <a:pt x="298927" y="600226"/>
                                          <a:pt x="318087" y="596619"/>
                                        </a:cubicBezTo>
                                        <a:lnTo>
                                          <a:pt x="348753" y="596619"/>
                                        </a:lnTo>
                                        <a:cubicBezTo>
                                          <a:pt x="366253" y="595718"/>
                                          <a:pt x="383307" y="590779"/>
                                          <a:pt x="398580" y="582189"/>
                                        </a:cubicBezTo>
                                        <a:cubicBezTo>
                                          <a:pt x="417627" y="570723"/>
                                          <a:pt x="438299" y="562204"/>
                                          <a:pt x="459894" y="556919"/>
                                        </a:cubicBezTo>
                                        <a:cubicBezTo>
                                          <a:pt x="475779" y="552316"/>
                                          <a:pt x="490657" y="544767"/>
                                          <a:pt x="503752" y="534667"/>
                                        </a:cubicBezTo>
                                        <a:cubicBezTo>
                                          <a:pt x="507234" y="531464"/>
                                          <a:pt x="510508" y="528043"/>
                                          <a:pt x="513556" y="524425"/>
                                        </a:cubicBezTo>
                                        <a:cubicBezTo>
                                          <a:pt x="526573" y="510090"/>
                                          <a:pt x="535797" y="492726"/>
                                          <a:pt x="540387" y="473914"/>
                                        </a:cubicBezTo>
                                        <a:cubicBezTo>
                                          <a:pt x="540387" y="455830"/>
                                          <a:pt x="551875" y="441420"/>
                                          <a:pt x="563382" y="426991"/>
                                        </a:cubicBezTo>
                                        <a:cubicBezTo>
                                          <a:pt x="575145" y="412812"/>
                                          <a:pt x="587954" y="399536"/>
                                          <a:pt x="601701" y="387272"/>
                                        </a:cubicBezTo>
                                        <a:cubicBezTo>
                                          <a:pt x="609437" y="376856"/>
                                          <a:pt x="613486" y="364162"/>
                                          <a:pt x="613208" y="351190"/>
                                        </a:cubicBezTo>
                                        <a:cubicBezTo>
                                          <a:pt x="617619" y="329798"/>
                                          <a:pt x="620167" y="308063"/>
                                          <a:pt x="620823" y="286230"/>
                                        </a:cubicBezTo>
                                        <a:cubicBezTo>
                                          <a:pt x="621646" y="264740"/>
                                          <a:pt x="616334" y="243460"/>
                                          <a:pt x="605508" y="224878"/>
                                        </a:cubicBezTo>
                                        <a:cubicBezTo>
                                          <a:pt x="607555" y="222801"/>
                                          <a:pt x="610275" y="221522"/>
                                          <a:pt x="613180" y="221271"/>
                                        </a:cubicBezTo>
                                        <a:cubicBezTo>
                                          <a:pt x="616987" y="221271"/>
                                          <a:pt x="616987" y="221271"/>
                                          <a:pt x="616987" y="217654"/>
                                        </a:cubicBezTo>
                                        <a:cubicBezTo>
                                          <a:pt x="613180" y="217654"/>
                                          <a:pt x="609373" y="214037"/>
                                          <a:pt x="605508" y="214037"/>
                                        </a:cubicBezTo>
                                        <a:cubicBezTo>
                                          <a:pt x="601701" y="210430"/>
                                          <a:pt x="597837" y="210430"/>
                                          <a:pt x="597837" y="206813"/>
                                        </a:cubicBezTo>
                                        <a:cubicBezTo>
                                          <a:pt x="594030" y="196001"/>
                                          <a:pt x="586349" y="192384"/>
                                          <a:pt x="574842" y="188729"/>
                                        </a:cubicBezTo>
                                        <a:cubicBezTo>
                                          <a:pt x="564130" y="181313"/>
                                          <a:pt x="552549" y="175240"/>
                                          <a:pt x="540358" y="170645"/>
                                        </a:cubicBezTo>
                                        <a:cubicBezTo>
                                          <a:pt x="532687" y="167038"/>
                                          <a:pt x="525006" y="167038"/>
                                          <a:pt x="521170" y="163421"/>
                                        </a:cubicBezTo>
                                        <a:cubicBezTo>
                                          <a:pt x="510136" y="153906"/>
                                          <a:pt x="502140" y="141359"/>
                                          <a:pt x="498175" y="127339"/>
                                        </a:cubicBezTo>
                                        <a:cubicBezTo>
                                          <a:pt x="499817" y="121395"/>
                                          <a:pt x="501089" y="115356"/>
                                          <a:pt x="501982" y="109255"/>
                                        </a:cubicBezTo>
                                        <a:cubicBezTo>
                                          <a:pt x="501982" y="105647"/>
                                          <a:pt x="498175" y="98423"/>
                                          <a:pt x="498175" y="94806"/>
                                        </a:cubicBezTo>
                                        <a:cubicBezTo>
                                          <a:pt x="485734" y="74699"/>
                                          <a:pt x="466818" y="59426"/>
                                          <a:pt x="444542" y="51500"/>
                                        </a:cubicBezTo>
                                        <a:cubicBezTo>
                                          <a:pt x="442492" y="49600"/>
                                          <a:pt x="441149" y="47059"/>
                                          <a:pt x="440734" y="44295"/>
                                        </a:cubicBezTo>
                                        <a:lnTo>
                                          <a:pt x="429218" y="33454"/>
                                        </a:lnTo>
                                        <a:cubicBezTo>
                                          <a:pt x="420802" y="29966"/>
                                          <a:pt x="413032" y="25088"/>
                                          <a:pt x="406232" y="19025"/>
                                        </a:cubicBezTo>
                                        <a:cubicBezTo>
                                          <a:pt x="402425" y="19025"/>
                                          <a:pt x="398618" y="11801"/>
                                          <a:pt x="398618" y="11801"/>
                                        </a:cubicBezTo>
                                        <a:cubicBezTo>
                                          <a:pt x="400271" y="6990"/>
                                          <a:pt x="405054" y="3983"/>
                                          <a:pt x="410106" y="4577"/>
                                        </a:cubicBezTo>
                                        <a:lnTo>
                                          <a:pt x="862358" y="4577"/>
                                        </a:lnTo>
                                        <a:cubicBezTo>
                                          <a:pt x="962011" y="4577"/>
                                          <a:pt x="1061663" y="8194"/>
                                          <a:pt x="1165151" y="8194"/>
                                        </a:cubicBezTo>
                                        <a:lnTo>
                                          <a:pt x="1214949" y="8194"/>
                                        </a:lnTo>
                                        <a:cubicBezTo>
                                          <a:pt x="1272456" y="8194"/>
                                          <a:pt x="1326118" y="8194"/>
                                          <a:pt x="1379780" y="4577"/>
                                        </a:cubicBezTo>
                                        <a:cubicBezTo>
                                          <a:pt x="1414305" y="5174"/>
                                          <a:pt x="1448838" y="3976"/>
                                          <a:pt x="1483239" y="988"/>
                                        </a:cubicBezTo>
                                        <a:lnTo>
                                          <a:pt x="1644234" y="988"/>
                                        </a:lnTo>
                                        <a:cubicBezTo>
                                          <a:pt x="1651849" y="-2628"/>
                                          <a:pt x="1651849" y="4577"/>
                                          <a:pt x="1651849" y="8194"/>
                                        </a:cubicBezTo>
                                        <a:cubicBezTo>
                                          <a:pt x="1652486" y="21547"/>
                                          <a:pt x="1651204" y="34923"/>
                                          <a:pt x="1648042" y="47912"/>
                                        </a:cubicBezTo>
                                        <a:cubicBezTo>
                                          <a:pt x="1648650" y="56503"/>
                                          <a:pt x="1647350" y="65123"/>
                                          <a:pt x="1644235" y="73153"/>
                                        </a:cubicBezTo>
                                        <a:cubicBezTo>
                                          <a:pt x="1636563" y="91237"/>
                                          <a:pt x="1640427" y="109255"/>
                                          <a:pt x="1644234" y="127301"/>
                                        </a:cubicBezTo>
                                        <a:cubicBezTo>
                                          <a:pt x="1651849" y="152571"/>
                                          <a:pt x="1667230" y="174224"/>
                                          <a:pt x="1682553" y="199484"/>
                                        </a:cubicBezTo>
                                        <a:cubicBezTo>
                                          <a:pt x="1692348" y="210858"/>
                                          <a:pt x="1701315" y="222920"/>
                                          <a:pt x="1709384" y="235576"/>
                                        </a:cubicBezTo>
                                        <a:cubicBezTo>
                                          <a:pt x="1716999" y="253612"/>
                                          <a:pt x="1724699" y="275266"/>
                                          <a:pt x="1732380" y="296919"/>
                                        </a:cubicBezTo>
                                        <a:cubicBezTo>
                                          <a:pt x="1736187" y="311377"/>
                                          <a:pt x="1740051" y="329413"/>
                                          <a:pt x="1743858" y="343842"/>
                                        </a:cubicBezTo>
                                        <a:cubicBezTo>
                                          <a:pt x="1751812" y="365358"/>
                                          <a:pt x="1762099" y="385938"/>
                                          <a:pt x="1774534" y="405214"/>
                                        </a:cubicBezTo>
                                        <a:cubicBezTo>
                                          <a:pt x="1781943" y="419756"/>
                                          <a:pt x="1785882" y="435817"/>
                                          <a:pt x="1786042" y="452137"/>
                                        </a:cubicBezTo>
                                        <a:cubicBezTo>
                                          <a:pt x="1789208" y="477266"/>
                                          <a:pt x="1790481" y="502598"/>
                                          <a:pt x="1789849" y="527918"/>
                                        </a:cubicBezTo>
                                        <a:lnTo>
                                          <a:pt x="1789849" y="589290"/>
                                        </a:lnTo>
                                        <a:cubicBezTo>
                                          <a:pt x="1793656" y="628989"/>
                                          <a:pt x="1793656" y="672295"/>
                                          <a:pt x="1793656" y="711985"/>
                                        </a:cubicBezTo>
                                        <a:cubicBezTo>
                                          <a:pt x="1796766" y="743165"/>
                                          <a:pt x="1798038" y="774502"/>
                                          <a:pt x="1797463" y="805831"/>
                                        </a:cubicBezTo>
                                        <a:cubicBezTo>
                                          <a:pt x="1801270" y="863567"/>
                                          <a:pt x="1801270" y="917714"/>
                                          <a:pt x="1805144" y="971862"/>
                                        </a:cubicBezTo>
                                        <a:lnTo>
                                          <a:pt x="1805144" y="1036821"/>
                                        </a:lnTo>
                                        <a:cubicBezTo>
                                          <a:pt x="1805144" y="1101790"/>
                                          <a:pt x="1808951" y="1170367"/>
                                          <a:pt x="1808951" y="1235326"/>
                                        </a:cubicBezTo>
                                        <a:cubicBezTo>
                                          <a:pt x="1812205" y="1261657"/>
                                          <a:pt x="1813478" y="1288194"/>
                                          <a:pt x="1812758" y="1314715"/>
                                        </a:cubicBezTo>
                                        <a:lnTo>
                                          <a:pt x="1812758" y="1408562"/>
                                        </a:lnTo>
                                        <a:cubicBezTo>
                                          <a:pt x="1815942" y="1445766"/>
                                          <a:pt x="1817213" y="1483110"/>
                                          <a:pt x="1816566" y="1520445"/>
                                        </a:cubicBezTo>
                                        <a:cubicBezTo>
                                          <a:pt x="1820373" y="1567368"/>
                                          <a:pt x="1820373" y="1617898"/>
                                          <a:pt x="1824247" y="1664822"/>
                                        </a:cubicBezTo>
                                        <a:lnTo>
                                          <a:pt x="1824247" y="1715352"/>
                                        </a:lnTo>
                                        <a:cubicBezTo>
                                          <a:pt x="1828054" y="1729781"/>
                                          <a:pt x="1820439" y="1744210"/>
                                          <a:pt x="1812730" y="1758668"/>
                                        </a:cubicBezTo>
                                        <a:cubicBezTo>
                                          <a:pt x="1808923" y="1765864"/>
                                          <a:pt x="1805096" y="1773081"/>
                                          <a:pt x="1801251" y="1780321"/>
                                        </a:cubicBezTo>
                                        <a:cubicBezTo>
                                          <a:pt x="1798137" y="1787090"/>
                                          <a:pt x="1796826" y="1794549"/>
                                          <a:pt x="1797444" y="1801975"/>
                                        </a:cubicBezTo>
                                        <a:cubicBezTo>
                                          <a:pt x="1798955" y="1818015"/>
                                          <a:pt x="1796313" y="1834174"/>
                                          <a:pt x="1789773" y="1848898"/>
                                        </a:cubicBezTo>
                                        <a:cubicBezTo>
                                          <a:pt x="1789773" y="1859710"/>
                                          <a:pt x="1785966" y="1866982"/>
                                          <a:pt x="1785966" y="1874158"/>
                                        </a:cubicBezTo>
                                        <a:cubicBezTo>
                                          <a:pt x="1785368" y="1881583"/>
                                          <a:pt x="1786679" y="1889037"/>
                                          <a:pt x="1789773" y="1895812"/>
                                        </a:cubicBezTo>
                                        <a:cubicBezTo>
                                          <a:pt x="1797444" y="1913896"/>
                                          <a:pt x="1808961" y="1931903"/>
                                          <a:pt x="1816604" y="1949940"/>
                                        </a:cubicBezTo>
                                        <a:cubicBezTo>
                                          <a:pt x="1826358" y="1966617"/>
                                          <a:pt x="1832869" y="1984989"/>
                                          <a:pt x="1835792" y="2004087"/>
                                        </a:cubicBezTo>
                                        <a:cubicBezTo>
                                          <a:pt x="1833749" y="2005993"/>
                                          <a:pt x="1832408" y="2008531"/>
                                          <a:pt x="1831985" y="2011292"/>
                                        </a:cubicBezTo>
                                        <a:cubicBezTo>
                                          <a:pt x="1831727" y="2028810"/>
                                          <a:pt x="1835662" y="2046135"/>
                                          <a:pt x="1843463" y="2061822"/>
                                        </a:cubicBezTo>
                                        <a:cubicBezTo>
                                          <a:pt x="1851087" y="2087207"/>
                                          <a:pt x="1851087" y="2105243"/>
                                          <a:pt x="1831927" y="2123308"/>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cNvPr id="13" name="Graphic 2"/>
                                <wpg:cNvGrpSpPr>
                                  <a:grpSpLocks/>
                                </wpg:cNvGrpSpPr>
                                <wpg:grpSpPr bwMode="auto">
                                  <a:xfrm>
                                    <a:off x="13904" y="25388"/>
                                    <a:ext cx="3627" cy="10372"/>
                                    <a:chOff x="13904" y="25388"/>
                                    <a:chExt cx="3627" cy="10371"/>
                                  </a:xfrm>
                                </wpg:grpSpPr>
                                <wps:wsp>
                                  <wps:cNvPr id="14" name="Freeform 116"/>
                                  <wps:cNvSpPr>
                                    <a:spLocks/>
                                  </wps:cNvSpPr>
                                  <wps:spPr bwMode="auto">
                                    <a:xfrm>
                                      <a:off x="14166" y="25650"/>
                                      <a:ext cx="3104" cy="9848"/>
                                    </a:xfrm>
                                    <a:custGeom>
                                      <a:avLst/>
                                      <a:gdLst>
                                        <a:gd name="T0" fmla="*/ 26184 w 310388"/>
                                        <a:gd name="T1" fmla="*/ 0 h 984816"/>
                                        <a:gd name="T2" fmla="*/ 284204 w 310388"/>
                                        <a:gd name="T3" fmla="*/ 0 h 984816"/>
                                        <a:gd name="T4" fmla="*/ 310388 w 310388"/>
                                        <a:gd name="T5" fmla="*/ 26184 h 984816"/>
                                        <a:gd name="T6" fmla="*/ 310388 w 310388"/>
                                        <a:gd name="T7" fmla="*/ 958633 h 984816"/>
                                        <a:gd name="T8" fmla="*/ 284204 w 310388"/>
                                        <a:gd name="T9" fmla="*/ 984817 h 984816"/>
                                        <a:gd name="T10" fmla="*/ 26184 w 310388"/>
                                        <a:gd name="T11" fmla="*/ 984817 h 984816"/>
                                        <a:gd name="T12" fmla="*/ 0 w 310388"/>
                                        <a:gd name="T13" fmla="*/ 958633 h 984816"/>
                                        <a:gd name="T14" fmla="*/ 0 w 310388"/>
                                        <a:gd name="T15" fmla="*/ 26193 h 984816"/>
                                        <a:gd name="T16" fmla="*/ 26184 w 310388"/>
                                        <a:gd name="T17" fmla="*/ 0 h 9848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0388" h="984816">
                                          <a:moveTo>
                                            <a:pt x="26184" y="0"/>
                                          </a:moveTo>
                                          <a:lnTo>
                                            <a:pt x="284204" y="0"/>
                                          </a:lnTo>
                                          <a:cubicBezTo>
                                            <a:pt x="298665" y="0"/>
                                            <a:pt x="310388" y="11723"/>
                                            <a:pt x="310388" y="26184"/>
                                          </a:cubicBezTo>
                                          <a:lnTo>
                                            <a:pt x="310388" y="958633"/>
                                          </a:lnTo>
                                          <a:cubicBezTo>
                                            <a:pt x="310388" y="973094"/>
                                            <a:pt x="298665" y="984817"/>
                                            <a:pt x="284204" y="984817"/>
                                          </a:cubicBezTo>
                                          <a:lnTo>
                                            <a:pt x="26184" y="984817"/>
                                          </a:lnTo>
                                          <a:cubicBezTo>
                                            <a:pt x="11723" y="984817"/>
                                            <a:pt x="0" y="973094"/>
                                            <a:pt x="0" y="958633"/>
                                          </a:cubicBezTo>
                                          <a:lnTo>
                                            <a:pt x="0" y="26193"/>
                                          </a:lnTo>
                                          <a:cubicBezTo>
                                            <a:pt x="0" y="11731"/>
                                            <a:pt x="11721" y="5"/>
                                            <a:pt x="26184" y="0"/>
                                          </a:cubicBez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6" name="Freeform 117"/>
                                  <wps:cNvSpPr>
                                    <a:spLocks/>
                                  </wps:cNvSpPr>
                                  <wps:spPr bwMode="auto">
                                    <a:xfrm>
                                      <a:off x="13904" y="25388"/>
                                      <a:ext cx="3627" cy="10372"/>
                                    </a:xfrm>
                                    <a:custGeom>
                                      <a:avLst/>
                                      <a:gdLst>
                                        <a:gd name="T0" fmla="*/ 310360 w 362708"/>
                                        <a:gd name="T1" fmla="*/ 52348 h 1037136"/>
                                        <a:gd name="T2" fmla="*/ 310360 w 362708"/>
                                        <a:gd name="T3" fmla="*/ 984788 h 1037136"/>
                                        <a:gd name="T4" fmla="*/ 52348 w 362708"/>
                                        <a:gd name="T5" fmla="*/ 984788 h 1037136"/>
                                        <a:gd name="T6" fmla="*/ 52348 w 362708"/>
                                        <a:gd name="T7" fmla="*/ 52348 h 1037136"/>
                                        <a:gd name="T8" fmla="*/ 310360 w 362708"/>
                                        <a:gd name="T9" fmla="*/ 52348 h 1037136"/>
                                        <a:gd name="T10" fmla="*/ 310360 w 362708"/>
                                        <a:gd name="T11" fmla="*/ 0 h 1037136"/>
                                        <a:gd name="T12" fmla="*/ 52348 w 362708"/>
                                        <a:gd name="T13" fmla="*/ 0 h 1037136"/>
                                        <a:gd name="T14" fmla="*/ 0 w 362708"/>
                                        <a:gd name="T15" fmla="*/ 52348 h 1037136"/>
                                        <a:gd name="T16" fmla="*/ 0 w 362708"/>
                                        <a:gd name="T17" fmla="*/ 984788 h 1037136"/>
                                        <a:gd name="T18" fmla="*/ 52348 w 362708"/>
                                        <a:gd name="T19" fmla="*/ 1037137 h 1037136"/>
                                        <a:gd name="T20" fmla="*/ 310360 w 362708"/>
                                        <a:gd name="T21" fmla="*/ 1037137 h 1037136"/>
                                        <a:gd name="T22" fmla="*/ 362708 w 362708"/>
                                        <a:gd name="T23" fmla="*/ 984788 h 1037136"/>
                                        <a:gd name="T24" fmla="*/ 362708 w 362708"/>
                                        <a:gd name="T25" fmla="*/ 52348 h 1037136"/>
                                        <a:gd name="T26" fmla="*/ 310360 w 362708"/>
                                        <a:gd name="T27" fmla="*/ 0 h 10371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62708" h="1037136">
                                          <a:moveTo>
                                            <a:pt x="310360" y="52348"/>
                                          </a:moveTo>
                                          <a:lnTo>
                                            <a:pt x="310360" y="984788"/>
                                          </a:lnTo>
                                          <a:lnTo>
                                            <a:pt x="52348" y="984788"/>
                                          </a:lnTo>
                                          <a:lnTo>
                                            <a:pt x="52348" y="52348"/>
                                          </a:lnTo>
                                          <a:lnTo>
                                            <a:pt x="310360" y="52348"/>
                                          </a:lnTo>
                                          <a:moveTo>
                                            <a:pt x="310360" y="0"/>
                                          </a:moveTo>
                                          <a:lnTo>
                                            <a:pt x="52348" y="0"/>
                                          </a:lnTo>
                                          <a:cubicBezTo>
                                            <a:pt x="23437" y="0"/>
                                            <a:pt x="0" y="23437"/>
                                            <a:pt x="0" y="52348"/>
                                          </a:cubicBezTo>
                                          <a:lnTo>
                                            <a:pt x="0" y="984788"/>
                                          </a:lnTo>
                                          <a:cubicBezTo>
                                            <a:pt x="0" y="1013699"/>
                                            <a:pt x="23437" y="1037137"/>
                                            <a:pt x="52348" y="1037137"/>
                                          </a:cubicBezTo>
                                          <a:lnTo>
                                            <a:pt x="310360" y="1037137"/>
                                          </a:lnTo>
                                          <a:cubicBezTo>
                                            <a:pt x="339271" y="1037137"/>
                                            <a:pt x="362708" y="1013699"/>
                                            <a:pt x="362708" y="984788"/>
                                          </a:cubicBezTo>
                                          <a:lnTo>
                                            <a:pt x="362708" y="52348"/>
                                          </a:lnTo>
                                          <a:cubicBezTo>
                                            <a:pt x="362708" y="23437"/>
                                            <a:pt x="339271" y="0"/>
                                            <a:pt x="310360" y="0"/>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17" name="Graphic 2"/>
                                <wpg:cNvGrpSpPr>
                                  <a:grpSpLocks/>
                                </wpg:cNvGrpSpPr>
                                <wpg:grpSpPr bwMode="auto">
                                  <a:xfrm>
                                    <a:off x="18225" y="25388"/>
                                    <a:ext cx="6818" cy="10373"/>
                                    <a:chOff x="18225" y="25388"/>
                                    <a:chExt cx="6817" cy="10372"/>
                                  </a:xfrm>
                                </wpg:grpSpPr>
                                <wps:wsp>
                                  <wps:cNvPr id="18" name="Freeform 119"/>
                                  <wps:cNvSpPr>
                                    <a:spLocks/>
                                  </wps:cNvSpPr>
                                  <wps:spPr bwMode="auto">
                                    <a:xfrm>
                                      <a:off x="18487" y="25650"/>
                                      <a:ext cx="6294" cy="9849"/>
                                    </a:xfrm>
                                    <a:custGeom>
                                      <a:avLst/>
                                      <a:gdLst>
                                        <a:gd name="T0" fmla="*/ 26193 w 629408"/>
                                        <a:gd name="T1" fmla="*/ 984941 h 984940"/>
                                        <a:gd name="T2" fmla="*/ 0 w 629408"/>
                                        <a:gd name="T3" fmla="*/ 958747 h 984940"/>
                                        <a:gd name="T4" fmla="*/ 0 w 629408"/>
                                        <a:gd name="T5" fmla="*/ 26184 h 984940"/>
                                        <a:gd name="T6" fmla="*/ 26193 w 629408"/>
                                        <a:gd name="T7" fmla="*/ 0 h 984940"/>
                                        <a:gd name="T8" fmla="*/ 284128 w 629408"/>
                                        <a:gd name="T9" fmla="*/ 0 h 984940"/>
                                        <a:gd name="T10" fmla="*/ 310322 w 629408"/>
                                        <a:gd name="T11" fmla="*/ 26184 h 984940"/>
                                        <a:gd name="T12" fmla="*/ 310322 w 629408"/>
                                        <a:gd name="T13" fmla="*/ 666005 h 984940"/>
                                        <a:gd name="T14" fmla="*/ 603216 w 629408"/>
                                        <a:gd name="T15" fmla="*/ 666005 h 984940"/>
                                        <a:gd name="T16" fmla="*/ 629409 w 629408"/>
                                        <a:gd name="T17" fmla="*/ 692189 h 984940"/>
                                        <a:gd name="T18" fmla="*/ 629409 w 629408"/>
                                        <a:gd name="T19" fmla="*/ 958605 h 984940"/>
                                        <a:gd name="T20" fmla="*/ 603216 w 629408"/>
                                        <a:gd name="T21" fmla="*/ 984798 h 984940"/>
                                        <a:gd name="T22" fmla="*/ 286584 w 629408"/>
                                        <a:gd name="T23" fmla="*/ 984798 h 984940"/>
                                        <a:gd name="T24" fmla="*/ 284109 w 629408"/>
                                        <a:gd name="T25" fmla="*/ 984912 h 98494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29408" h="984940">
                                          <a:moveTo>
                                            <a:pt x="26193" y="984941"/>
                                          </a:moveTo>
                                          <a:cubicBezTo>
                                            <a:pt x="11727" y="984941"/>
                                            <a:pt x="0" y="973213"/>
                                            <a:pt x="0" y="958747"/>
                                          </a:cubicBezTo>
                                          <a:lnTo>
                                            <a:pt x="0" y="26184"/>
                                          </a:lnTo>
                                          <a:cubicBezTo>
                                            <a:pt x="5" y="11721"/>
                                            <a:pt x="11731" y="0"/>
                                            <a:pt x="26193" y="0"/>
                                          </a:cubicBezTo>
                                          <a:lnTo>
                                            <a:pt x="284128" y="0"/>
                                          </a:lnTo>
                                          <a:cubicBezTo>
                                            <a:pt x="298591" y="0"/>
                                            <a:pt x="310316" y="11721"/>
                                            <a:pt x="310322" y="26184"/>
                                          </a:cubicBezTo>
                                          <a:lnTo>
                                            <a:pt x="310322" y="666005"/>
                                          </a:lnTo>
                                          <a:lnTo>
                                            <a:pt x="603216" y="666005"/>
                                          </a:lnTo>
                                          <a:cubicBezTo>
                                            <a:pt x="617678" y="666005"/>
                                            <a:pt x="629404" y="677727"/>
                                            <a:pt x="629409" y="692189"/>
                                          </a:cubicBezTo>
                                          <a:lnTo>
                                            <a:pt x="629409" y="958605"/>
                                          </a:lnTo>
                                          <a:cubicBezTo>
                                            <a:pt x="629409" y="973071"/>
                                            <a:pt x="617682" y="984798"/>
                                            <a:pt x="603216" y="984798"/>
                                          </a:cubicBezTo>
                                          <a:lnTo>
                                            <a:pt x="286584" y="984798"/>
                                          </a:lnTo>
                                          <a:cubicBezTo>
                                            <a:pt x="285765" y="984874"/>
                                            <a:pt x="284947" y="984912"/>
                                            <a:pt x="284109" y="984912"/>
                                          </a:cubicBezTo>
                                          <a:lnTo>
                                            <a:pt x="26193" y="984941"/>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9" name="Freeform 120"/>
                                  <wps:cNvSpPr>
                                    <a:spLocks/>
                                  </wps:cNvSpPr>
                                  <wps:spPr bwMode="auto">
                                    <a:xfrm>
                                      <a:off x="18225" y="25388"/>
                                      <a:ext cx="6818" cy="10373"/>
                                    </a:xfrm>
                                    <a:custGeom>
                                      <a:avLst/>
                                      <a:gdLst>
                                        <a:gd name="T0" fmla="*/ 310284 w 681719"/>
                                        <a:gd name="T1" fmla="*/ 52348 h 1037260"/>
                                        <a:gd name="T2" fmla="*/ 310284 w 681719"/>
                                        <a:gd name="T3" fmla="*/ 718382 h 1037260"/>
                                        <a:gd name="T4" fmla="*/ 629371 w 681719"/>
                                        <a:gd name="T5" fmla="*/ 718382 h 1037260"/>
                                        <a:gd name="T6" fmla="*/ 629371 w 681719"/>
                                        <a:gd name="T7" fmla="*/ 984798 h 1037260"/>
                                        <a:gd name="T8" fmla="*/ 310284 w 681719"/>
                                        <a:gd name="T9" fmla="*/ 984798 h 1037260"/>
                                        <a:gd name="T10" fmla="*/ 310284 w 681719"/>
                                        <a:gd name="T11" fmla="*/ 984912 h 1037260"/>
                                        <a:gd name="T12" fmla="*/ 52348 w 681719"/>
                                        <a:gd name="T13" fmla="*/ 984912 h 1037260"/>
                                        <a:gd name="T14" fmla="*/ 52348 w 681719"/>
                                        <a:gd name="T15" fmla="*/ 52348 h 1037260"/>
                                        <a:gd name="T16" fmla="*/ 310284 w 681719"/>
                                        <a:gd name="T17" fmla="*/ 52348 h 1037260"/>
                                        <a:gd name="T18" fmla="*/ 310284 w 681719"/>
                                        <a:gd name="T19" fmla="*/ 0 h 1037260"/>
                                        <a:gd name="T20" fmla="*/ 52348 w 681719"/>
                                        <a:gd name="T21" fmla="*/ 0 h 1037260"/>
                                        <a:gd name="T22" fmla="*/ 0 w 681719"/>
                                        <a:gd name="T23" fmla="*/ 52348 h 1037260"/>
                                        <a:gd name="T24" fmla="*/ 0 w 681719"/>
                                        <a:gd name="T25" fmla="*/ 984912 h 1037260"/>
                                        <a:gd name="T26" fmla="*/ 52348 w 681719"/>
                                        <a:gd name="T27" fmla="*/ 1037261 h 1037260"/>
                                        <a:gd name="T28" fmla="*/ 310284 w 681719"/>
                                        <a:gd name="T29" fmla="*/ 1037261 h 1037260"/>
                                        <a:gd name="T30" fmla="*/ 313834 w 681719"/>
                                        <a:gd name="T31" fmla="*/ 1037137 h 1037260"/>
                                        <a:gd name="T32" fmla="*/ 629371 w 681719"/>
                                        <a:gd name="T33" fmla="*/ 1037137 h 1037260"/>
                                        <a:gd name="T34" fmla="*/ 681719 w 681719"/>
                                        <a:gd name="T35" fmla="*/ 984788 h 1037260"/>
                                        <a:gd name="T36" fmla="*/ 681719 w 681719"/>
                                        <a:gd name="T37" fmla="*/ 718382 h 1037260"/>
                                        <a:gd name="T38" fmla="*/ 629371 w 681719"/>
                                        <a:gd name="T39" fmla="*/ 666034 h 1037260"/>
                                        <a:gd name="T40" fmla="*/ 362660 w 681719"/>
                                        <a:gd name="T41" fmla="*/ 666034 h 1037260"/>
                                        <a:gd name="T42" fmla="*/ 362660 w 681719"/>
                                        <a:gd name="T43" fmla="*/ 52348 h 1037260"/>
                                        <a:gd name="T44" fmla="*/ 310312 w 681719"/>
                                        <a:gd name="T45" fmla="*/ 0 h 103726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681719" h="1037260">
                                          <a:moveTo>
                                            <a:pt x="310284" y="52348"/>
                                          </a:moveTo>
                                          <a:lnTo>
                                            <a:pt x="310284" y="718382"/>
                                          </a:lnTo>
                                          <a:lnTo>
                                            <a:pt x="629371" y="718382"/>
                                          </a:lnTo>
                                          <a:lnTo>
                                            <a:pt x="629371" y="984798"/>
                                          </a:lnTo>
                                          <a:lnTo>
                                            <a:pt x="310284" y="984798"/>
                                          </a:lnTo>
                                          <a:lnTo>
                                            <a:pt x="310284" y="984912"/>
                                          </a:lnTo>
                                          <a:lnTo>
                                            <a:pt x="52348" y="984912"/>
                                          </a:lnTo>
                                          <a:lnTo>
                                            <a:pt x="52348" y="52348"/>
                                          </a:lnTo>
                                          <a:lnTo>
                                            <a:pt x="310284" y="52348"/>
                                          </a:lnTo>
                                          <a:moveTo>
                                            <a:pt x="310284" y="0"/>
                                          </a:moveTo>
                                          <a:lnTo>
                                            <a:pt x="52348" y="0"/>
                                          </a:lnTo>
                                          <a:cubicBezTo>
                                            <a:pt x="23437" y="0"/>
                                            <a:pt x="0" y="23437"/>
                                            <a:pt x="0" y="52348"/>
                                          </a:cubicBezTo>
                                          <a:lnTo>
                                            <a:pt x="0" y="984912"/>
                                          </a:lnTo>
                                          <a:cubicBezTo>
                                            <a:pt x="0" y="1013823"/>
                                            <a:pt x="23437" y="1037261"/>
                                            <a:pt x="52348" y="1037261"/>
                                          </a:cubicBezTo>
                                          <a:lnTo>
                                            <a:pt x="310284" y="1037261"/>
                                          </a:lnTo>
                                          <a:cubicBezTo>
                                            <a:pt x="311473" y="1037261"/>
                                            <a:pt x="312653" y="1037261"/>
                                            <a:pt x="313834" y="1037137"/>
                                          </a:cubicBezTo>
                                          <a:lnTo>
                                            <a:pt x="629371" y="1037137"/>
                                          </a:lnTo>
                                          <a:cubicBezTo>
                                            <a:pt x="658282" y="1037137"/>
                                            <a:pt x="681719" y="1013700"/>
                                            <a:pt x="681719" y="984788"/>
                                          </a:cubicBezTo>
                                          <a:lnTo>
                                            <a:pt x="681719" y="718382"/>
                                          </a:lnTo>
                                          <a:cubicBezTo>
                                            <a:pt x="681719" y="689471"/>
                                            <a:pt x="658282" y="666034"/>
                                            <a:pt x="629371" y="666034"/>
                                          </a:cubicBezTo>
                                          <a:lnTo>
                                            <a:pt x="362660" y="666034"/>
                                          </a:lnTo>
                                          <a:lnTo>
                                            <a:pt x="362660" y="52348"/>
                                          </a:lnTo>
                                          <a:cubicBezTo>
                                            <a:pt x="362660" y="23437"/>
                                            <a:pt x="339223" y="0"/>
                                            <a:pt x="310312" y="0"/>
                                          </a:cubicBezTo>
                                          <a:lnTo>
                                            <a:pt x="310284" y="0"/>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0" name="Graphic 2"/>
                                <wpg:cNvGrpSpPr>
                                  <a:grpSpLocks/>
                                </wpg:cNvGrpSpPr>
                                <wpg:grpSpPr bwMode="auto">
                                  <a:xfrm>
                                    <a:off x="27001" y="25388"/>
                                    <a:ext cx="16236" cy="10372"/>
                                    <a:chOff x="27001" y="25388"/>
                                    <a:chExt cx="16235" cy="10371"/>
                                  </a:xfrm>
                                </wpg:grpSpPr>
                                <wps:wsp>
                                  <wps:cNvPr id="21" name="Freeform 122"/>
                                  <wps:cNvSpPr>
                                    <a:spLocks/>
                                  </wps:cNvSpPr>
                                  <wps:spPr bwMode="auto">
                                    <a:xfrm>
                                      <a:off x="27263" y="25650"/>
                                      <a:ext cx="15712" cy="9849"/>
                                    </a:xfrm>
                                    <a:custGeom>
                                      <a:avLst/>
                                      <a:gdLst>
                                        <a:gd name="T0" fmla="*/ 549630 w 1571266"/>
                                        <a:gd name="T1" fmla="*/ 984864 h 984864"/>
                                        <a:gd name="T2" fmla="*/ 523437 w 1571266"/>
                                        <a:gd name="T3" fmla="*/ 958671 h 984864"/>
                                        <a:gd name="T4" fmla="*/ 523437 w 1571266"/>
                                        <a:gd name="T5" fmla="*/ 318792 h 984864"/>
                                        <a:gd name="T6" fmla="*/ 26193 w 1571266"/>
                                        <a:gd name="T7" fmla="*/ 318792 h 984864"/>
                                        <a:gd name="T8" fmla="*/ 0 w 1571266"/>
                                        <a:gd name="T9" fmla="*/ 292609 h 984864"/>
                                        <a:gd name="T10" fmla="*/ 0 w 1571266"/>
                                        <a:gd name="T11" fmla="*/ 26298 h 984864"/>
                                        <a:gd name="T12" fmla="*/ 26193 w 1571266"/>
                                        <a:gd name="T13" fmla="*/ 105 h 984864"/>
                                        <a:gd name="T14" fmla="*/ 547355 w 1571266"/>
                                        <a:gd name="T15" fmla="*/ 105 h 984864"/>
                                        <a:gd name="T16" fmla="*/ 549630 w 1571266"/>
                                        <a:gd name="T17" fmla="*/ 0 h 984864"/>
                                        <a:gd name="T18" fmla="*/ 807632 w 1571266"/>
                                        <a:gd name="T19" fmla="*/ 0 h 984864"/>
                                        <a:gd name="T20" fmla="*/ 809907 w 1571266"/>
                                        <a:gd name="T21" fmla="*/ 105 h 984864"/>
                                        <a:gd name="T22" fmla="*/ 1408934 w 1571266"/>
                                        <a:gd name="T23" fmla="*/ 105 h 984864"/>
                                        <a:gd name="T24" fmla="*/ 1432253 w 1571266"/>
                                        <a:gd name="T25" fmla="*/ 14382 h 984864"/>
                                        <a:gd name="T26" fmla="*/ 1568407 w 1571266"/>
                                        <a:gd name="T27" fmla="*/ 280692 h 984864"/>
                                        <a:gd name="T28" fmla="*/ 1556965 w 1571266"/>
                                        <a:gd name="T29" fmla="*/ 315910 h 984864"/>
                                        <a:gd name="T30" fmla="*/ 1545088 w 1571266"/>
                                        <a:gd name="T31" fmla="*/ 318764 h 984864"/>
                                        <a:gd name="T32" fmla="*/ 833816 w 1571266"/>
                                        <a:gd name="T33" fmla="*/ 318764 h 984864"/>
                                        <a:gd name="T34" fmla="*/ 833816 w 1571266"/>
                                        <a:gd name="T35" fmla="*/ 958614 h 984864"/>
                                        <a:gd name="T36" fmla="*/ 807622 w 1571266"/>
                                        <a:gd name="T37" fmla="*/ 984807 h 98486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71266" h="984864">
                                          <a:moveTo>
                                            <a:pt x="549630" y="984864"/>
                                          </a:moveTo>
                                          <a:cubicBezTo>
                                            <a:pt x="535164" y="984864"/>
                                            <a:pt x="523437" y="973137"/>
                                            <a:pt x="523437" y="958671"/>
                                          </a:cubicBezTo>
                                          <a:lnTo>
                                            <a:pt x="523437" y="318792"/>
                                          </a:lnTo>
                                          <a:lnTo>
                                            <a:pt x="26193" y="318792"/>
                                          </a:lnTo>
                                          <a:cubicBezTo>
                                            <a:pt x="11731" y="318792"/>
                                            <a:pt x="5" y="307071"/>
                                            <a:pt x="0" y="292609"/>
                                          </a:cubicBezTo>
                                          <a:lnTo>
                                            <a:pt x="0" y="26298"/>
                                          </a:lnTo>
                                          <a:cubicBezTo>
                                            <a:pt x="0" y="11832"/>
                                            <a:pt x="11727" y="105"/>
                                            <a:pt x="26193" y="105"/>
                                          </a:cubicBezTo>
                                          <a:lnTo>
                                            <a:pt x="547355" y="105"/>
                                          </a:lnTo>
                                          <a:cubicBezTo>
                                            <a:pt x="548107" y="38"/>
                                            <a:pt x="548869" y="0"/>
                                            <a:pt x="549630" y="0"/>
                                          </a:cubicBezTo>
                                          <a:lnTo>
                                            <a:pt x="807632" y="0"/>
                                          </a:lnTo>
                                          <a:cubicBezTo>
                                            <a:pt x="808403" y="0"/>
                                            <a:pt x="809155" y="0"/>
                                            <a:pt x="809907" y="105"/>
                                          </a:cubicBezTo>
                                          <a:lnTo>
                                            <a:pt x="1408934" y="105"/>
                                          </a:lnTo>
                                          <a:cubicBezTo>
                                            <a:pt x="1418771" y="110"/>
                                            <a:pt x="1427776" y="5623"/>
                                            <a:pt x="1432253" y="14382"/>
                                          </a:cubicBezTo>
                                          <a:lnTo>
                                            <a:pt x="1568407" y="280692"/>
                                          </a:lnTo>
                                          <a:cubicBezTo>
                                            <a:pt x="1574972" y="293577"/>
                                            <a:pt x="1569850" y="309344"/>
                                            <a:pt x="1556965" y="315910"/>
                                          </a:cubicBezTo>
                                          <a:cubicBezTo>
                                            <a:pt x="1553286" y="317784"/>
                                            <a:pt x="1549217" y="318762"/>
                                            <a:pt x="1545088" y="318764"/>
                                          </a:cubicBezTo>
                                          <a:lnTo>
                                            <a:pt x="833816" y="318764"/>
                                          </a:lnTo>
                                          <a:lnTo>
                                            <a:pt x="833816" y="958614"/>
                                          </a:lnTo>
                                          <a:cubicBezTo>
                                            <a:pt x="833816" y="973080"/>
                                            <a:pt x="822088" y="984807"/>
                                            <a:pt x="807622" y="984807"/>
                                          </a:cubicBezTo>
                                          <a:lnTo>
                                            <a:pt x="549630" y="984864"/>
                                          </a:lnTo>
                                          <a:close/>
                                        </a:path>
                                      </a:pathLst>
                                    </a:custGeom>
                                    <a:solidFill>
                                      <a:srgbClr val="FF6D2D"/>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23" name="Freeform 123"/>
                                  <wps:cNvSpPr>
                                    <a:spLocks/>
                                  </wps:cNvSpPr>
                                  <wps:spPr bwMode="auto">
                                    <a:xfrm>
                                      <a:off x="27001" y="25388"/>
                                      <a:ext cx="16236" cy="10372"/>
                                    </a:xfrm>
                                    <a:custGeom>
                                      <a:avLst/>
                                      <a:gdLst>
                                        <a:gd name="T0" fmla="*/ 833787 w 1623597"/>
                                        <a:gd name="T1" fmla="*/ 52406 h 1037174"/>
                                        <a:gd name="T2" fmla="*/ 833787 w 1623597"/>
                                        <a:gd name="T3" fmla="*/ 52491 h 1037174"/>
                                        <a:gd name="T4" fmla="*/ 1435090 w 1623597"/>
                                        <a:gd name="T5" fmla="*/ 52491 h 1037174"/>
                                        <a:gd name="T6" fmla="*/ 1571243 w 1623597"/>
                                        <a:gd name="T7" fmla="*/ 318812 h 1037174"/>
                                        <a:gd name="T8" fmla="*/ 833787 w 1623597"/>
                                        <a:gd name="T9" fmla="*/ 318812 h 1037174"/>
                                        <a:gd name="T10" fmla="*/ 833787 w 1623597"/>
                                        <a:gd name="T11" fmla="*/ 984845 h 1037174"/>
                                        <a:gd name="T12" fmla="*/ 575776 w 1623597"/>
                                        <a:gd name="T13" fmla="*/ 984845 h 1037174"/>
                                        <a:gd name="T14" fmla="*/ 575776 w 1623597"/>
                                        <a:gd name="T15" fmla="*/ 318812 h 1037174"/>
                                        <a:gd name="T16" fmla="*/ 52348 w 1623597"/>
                                        <a:gd name="T17" fmla="*/ 318812 h 1037174"/>
                                        <a:gd name="T18" fmla="*/ 52348 w 1623597"/>
                                        <a:gd name="T19" fmla="*/ 52491 h 1037174"/>
                                        <a:gd name="T20" fmla="*/ 575776 w 1623597"/>
                                        <a:gd name="T21" fmla="*/ 52491 h 1037174"/>
                                        <a:gd name="T22" fmla="*/ 575776 w 1623597"/>
                                        <a:gd name="T23" fmla="*/ 52406 h 1037174"/>
                                        <a:gd name="T24" fmla="*/ 833787 w 1623597"/>
                                        <a:gd name="T25" fmla="*/ 52406 h 1037174"/>
                                        <a:gd name="T26" fmla="*/ 833787 w 1623597"/>
                                        <a:gd name="T27" fmla="*/ 57 h 1037174"/>
                                        <a:gd name="T28" fmla="*/ 575776 w 1623597"/>
                                        <a:gd name="T29" fmla="*/ 57 h 1037174"/>
                                        <a:gd name="T30" fmla="*/ 572616 w 1623597"/>
                                        <a:gd name="T31" fmla="*/ 152 h 1037174"/>
                                        <a:gd name="T32" fmla="*/ 52348 w 1623597"/>
                                        <a:gd name="T33" fmla="*/ 152 h 1037174"/>
                                        <a:gd name="T34" fmla="*/ 0 w 1623597"/>
                                        <a:gd name="T35" fmla="*/ 52501 h 1037174"/>
                                        <a:gd name="T36" fmla="*/ 0 w 1623597"/>
                                        <a:gd name="T37" fmla="*/ 318821 h 1037174"/>
                                        <a:gd name="T38" fmla="*/ 52348 w 1623597"/>
                                        <a:gd name="T39" fmla="*/ 371170 h 1037174"/>
                                        <a:gd name="T40" fmla="*/ 523399 w 1623597"/>
                                        <a:gd name="T41" fmla="*/ 371170 h 1037174"/>
                                        <a:gd name="T42" fmla="*/ 523399 w 1623597"/>
                                        <a:gd name="T43" fmla="*/ 984826 h 1037174"/>
                                        <a:gd name="T44" fmla="*/ 575747 w 1623597"/>
                                        <a:gd name="T45" fmla="*/ 1037175 h 1037174"/>
                                        <a:gd name="T46" fmla="*/ 833758 w 1623597"/>
                                        <a:gd name="T47" fmla="*/ 1037175 h 1037174"/>
                                        <a:gd name="T48" fmla="*/ 886107 w 1623597"/>
                                        <a:gd name="T49" fmla="*/ 984826 h 1037174"/>
                                        <a:gd name="T50" fmla="*/ 886107 w 1623597"/>
                                        <a:gd name="T51" fmla="*/ 371189 h 1037174"/>
                                        <a:gd name="T52" fmla="*/ 1571196 w 1623597"/>
                                        <a:gd name="T53" fmla="*/ 371189 h 1037174"/>
                                        <a:gd name="T54" fmla="*/ 1623598 w 1623597"/>
                                        <a:gd name="T55" fmla="*/ 318894 h 1037174"/>
                                        <a:gd name="T56" fmla="*/ 1617833 w 1623597"/>
                                        <a:gd name="T57" fmla="*/ 294960 h 1037174"/>
                                        <a:gd name="T58" fmla="*/ 1481727 w 1623597"/>
                                        <a:gd name="T59" fmla="*/ 28649 h 1037174"/>
                                        <a:gd name="T60" fmla="*/ 1435090 w 1623597"/>
                                        <a:gd name="T61" fmla="*/ 95 h 1037174"/>
                                        <a:gd name="T62" fmla="*/ 836947 w 1623597"/>
                                        <a:gd name="T63" fmla="*/ 95 h 1037174"/>
                                        <a:gd name="T64" fmla="*/ 833787 w 1623597"/>
                                        <a:gd name="T65" fmla="*/ 0 h 103717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623597" h="1037174">
                                          <a:moveTo>
                                            <a:pt x="833787" y="52406"/>
                                          </a:moveTo>
                                          <a:lnTo>
                                            <a:pt x="833787" y="52491"/>
                                          </a:lnTo>
                                          <a:lnTo>
                                            <a:pt x="1435090" y="52491"/>
                                          </a:lnTo>
                                          <a:lnTo>
                                            <a:pt x="1571243" y="318812"/>
                                          </a:lnTo>
                                          <a:lnTo>
                                            <a:pt x="833787" y="318812"/>
                                          </a:lnTo>
                                          <a:lnTo>
                                            <a:pt x="833787" y="984845"/>
                                          </a:lnTo>
                                          <a:lnTo>
                                            <a:pt x="575776" y="984845"/>
                                          </a:lnTo>
                                          <a:lnTo>
                                            <a:pt x="575776" y="318812"/>
                                          </a:lnTo>
                                          <a:lnTo>
                                            <a:pt x="52348" y="318812"/>
                                          </a:lnTo>
                                          <a:lnTo>
                                            <a:pt x="52348" y="52491"/>
                                          </a:lnTo>
                                          <a:lnTo>
                                            <a:pt x="575776" y="52491"/>
                                          </a:lnTo>
                                          <a:lnTo>
                                            <a:pt x="575776" y="52406"/>
                                          </a:lnTo>
                                          <a:lnTo>
                                            <a:pt x="833787" y="52406"/>
                                          </a:lnTo>
                                          <a:moveTo>
                                            <a:pt x="833787" y="57"/>
                                          </a:moveTo>
                                          <a:lnTo>
                                            <a:pt x="575776" y="57"/>
                                          </a:lnTo>
                                          <a:cubicBezTo>
                                            <a:pt x="574719" y="57"/>
                                            <a:pt x="573663" y="57"/>
                                            <a:pt x="572616" y="152"/>
                                          </a:cubicBezTo>
                                          <a:lnTo>
                                            <a:pt x="52348" y="152"/>
                                          </a:lnTo>
                                          <a:cubicBezTo>
                                            <a:pt x="23437" y="152"/>
                                            <a:pt x="0" y="23590"/>
                                            <a:pt x="0" y="52501"/>
                                          </a:cubicBezTo>
                                          <a:lnTo>
                                            <a:pt x="0" y="318821"/>
                                          </a:lnTo>
                                          <a:cubicBezTo>
                                            <a:pt x="0" y="347732"/>
                                            <a:pt x="23437" y="371170"/>
                                            <a:pt x="52348" y="371170"/>
                                          </a:cubicBezTo>
                                          <a:lnTo>
                                            <a:pt x="523399" y="371170"/>
                                          </a:lnTo>
                                          <a:lnTo>
                                            <a:pt x="523399" y="984826"/>
                                          </a:lnTo>
                                          <a:cubicBezTo>
                                            <a:pt x="523399" y="1013738"/>
                                            <a:pt x="546836" y="1037175"/>
                                            <a:pt x="575747" y="1037175"/>
                                          </a:cubicBezTo>
                                          <a:lnTo>
                                            <a:pt x="833758" y="1037175"/>
                                          </a:lnTo>
                                          <a:cubicBezTo>
                                            <a:pt x="862670" y="1037175"/>
                                            <a:pt x="886107" y="1013738"/>
                                            <a:pt x="886107" y="984826"/>
                                          </a:cubicBezTo>
                                          <a:lnTo>
                                            <a:pt x="886107" y="371189"/>
                                          </a:lnTo>
                                          <a:lnTo>
                                            <a:pt x="1571196" y="371189"/>
                                          </a:lnTo>
                                          <a:cubicBezTo>
                                            <a:pt x="1600107" y="371218"/>
                                            <a:pt x="1623568" y="347805"/>
                                            <a:pt x="1623598" y="318894"/>
                                          </a:cubicBezTo>
                                          <a:cubicBezTo>
                                            <a:pt x="1623606" y="310571"/>
                                            <a:pt x="1621630" y="302366"/>
                                            <a:pt x="1617833" y="294960"/>
                                          </a:cubicBezTo>
                                          <a:lnTo>
                                            <a:pt x="1481727" y="28649"/>
                                          </a:lnTo>
                                          <a:cubicBezTo>
                                            <a:pt x="1472783" y="11122"/>
                                            <a:pt x="1454766" y="92"/>
                                            <a:pt x="1435090" y="95"/>
                                          </a:cubicBezTo>
                                          <a:lnTo>
                                            <a:pt x="836947" y="95"/>
                                          </a:lnTo>
                                          <a:cubicBezTo>
                                            <a:pt x="835900" y="29"/>
                                            <a:pt x="834843" y="0"/>
                                            <a:pt x="833787" y="0"/>
                                          </a:cubicBezTo>
                                          <a:lnTo>
                                            <a:pt x="833787" y="57"/>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6" name="Graphic 2"/>
                                <wpg:cNvGrpSpPr>
                                  <a:grpSpLocks/>
                                </wpg:cNvGrpSpPr>
                                <wpg:grpSpPr bwMode="auto">
                                  <a:xfrm>
                                    <a:off x="21743" y="25388"/>
                                    <a:ext cx="10078" cy="10372"/>
                                    <a:chOff x="21743" y="25388"/>
                                    <a:chExt cx="10078" cy="10372"/>
                                  </a:xfrm>
                                </wpg:grpSpPr>
                                <wps:wsp>
                                  <wps:cNvPr id="27" name="Freeform 125"/>
                                  <wps:cNvSpPr>
                                    <a:spLocks/>
                                  </wps:cNvSpPr>
                                  <wps:spPr bwMode="auto">
                                    <a:xfrm>
                                      <a:off x="22004" y="25650"/>
                                      <a:ext cx="9555" cy="9849"/>
                                    </a:xfrm>
                                    <a:custGeom>
                                      <a:avLst/>
                                      <a:gdLst>
                                        <a:gd name="T0" fmla="*/ 477722 w 955435"/>
                                        <a:gd name="T1" fmla="*/ 984845 h 984845"/>
                                        <a:gd name="T2" fmla="*/ 0 w 955435"/>
                                        <a:gd name="T3" fmla="*/ 492427 h 984845"/>
                                        <a:gd name="T4" fmla="*/ 477722 w 955435"/>
                                        <a:gd name="T5" fmla="*/ 0 h 984845"/>
                                        <a:gd name="T6" fmla="*/ 955435 w 955435"/>
                                        <a:gd name="T7" fmla="*/ 492427 h 984845"/>
                                        <a:gd name="T8" fmla="*/ 477722 w 955435"/>
                                        <a:gd name="T9" fmla="*/ 984845 h 984845"/>
                                        <a:gd name="T10" fmla="*/ 477722 w 955435"/>
                                        <a:gd name="T11" fmla="*/ 318688 h 984845"/>
                                        <a:gd name="T12" fmla="*/ 310541 w 955435"/>
                                        <a:gd name="T13" fmla="*/ 492427 h 984845"/>
                                        <a:gd name="T14" fmla="*/ 477722 w 955435"/>
                                        <a:gd name="T15" fmla="*/ 665901 h 984845"/>
                                        <a:gd name="T16" fmla="*/ 645152 w 955435"/>
                                        <a:gd name="T17" fmla="*/ 492427 h 984845"/>
                                        <a:gd name="T18" fmla="*/ 477722 w 955435"/>
                                        <a:gd name="T19" fmla="*/ 318688 h 9848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55435" h="984845">
                                          <a:moveTo>
                                            <a:pt x="477722" y="984845"/>
                                          </a:moveTo>
                                          <a:cubicBezTo>
                                            <a:pt x="214305" y="984845"/>
                                            <a:pt x="0" y="763954"/>
                                            <a:pt x="0" y="492427"/>
                                          </a:cubicBezTo>
                                          <a:cubicBezTo>
                                            <a:pt x="0" y="220901"/>
                                            <a:pt x="214305" y="0"/>
                                            <a:pt x="477722" y="0"/>
                                          </a:cubicBezTo>
                                          <a:cubicBezTo>
                                            <a:pt x="741140" y="0"/>
                                            <a:pt x="955435" y="220901"/>
                                            <a:pt x="955435" y="492427"/>
                                          </a:cubicBezTo>
                                          <a:cubicBezTo>
                                            <a:pt x="955435" y="763954"/>
                                            <a:pt x="741140" y="984845"/>
                                            <a:pt x="477722" y="984845"/>
                                          </a:cubicBezTo>
                                          <a:close/>
                                          <a:moveTo>
                                            <a:pt x="477722" y="318688"/>
                                          </a:moveTo>
                                          <a:cubicBezTo>
                                            <a:pt x="385532" y="318688"/>
                                            <a:pt x="310541" y="396630"/>
                                            <a:pt x="310541" y="492427"/>
                                          </a:cubicBezTo>
                                          <a:cubicBezTo>
                                            <a:pt x="310541" y="588225"/>
                                            <a:pt x="385532" y="665901"/>
                                            <a:pt x="477722" y="665901"/>
                                          </a:cubicBezTo>
                                          <a:cubicBezTo>
                                            <a:pt x="569913" y="665901"/>
                                            <a:pt x="645152" y="588082"/>
                                            <a:pt x="645152" y="492427"/>
                                          </a:cubicBezTo>
                                          <a:cubicBezTo>
                                            <a:pt x="645152" y="396773"/>
                                            <a:pt x="570046" y="318688"/>
                                            <a:pt x="477722" y="318688"/>
                                          </a:cubicBezTo>
                                          <a:close/>
                                        </a:path>
                                      </a:pathLst>
                                    </a:custGeom>
                                    <a:solidFill>
                                      <a:srgbClr val="FF6D2D"/>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28" name="Freeform 126"/>
                                  <wps:cNvSpPr>
                                    <a:spLocks/>
                                  </wps:cNvSpPr>
                                  <wps:spPr bwMode="auto">
                                    <a:xfrm>
                                      <a:off x="21743" y="25388"/>
                                      <a:ext cx="10078" cy="10372"/>
                                    </a:xfrm>
                                    <a:custGeom>
                                      <a:avLst/>
                                      <a:gdLst>
                                        <a:gd name="T0" fmla="*/ 503906 w 1007821"/>
                                        <a:gd name="T1" fmla="*/ 52386 h 1037231"/>
                                        <a:gd name="T2" fmla="*/ 955426 w 1007821"/>
                                        <a:gd name="T3" fmla="*/ 518621 h 1037231"/>
                                        <a:gd name="T4" fmla="*/ 503906 w 1007821"/>
                                        <a:gd name="T5" fmla="*/ 984855 h 1037231"/>
                                        <a:gd name="T6" fmla="*/ 52377 w 1007821"/>
                                        <a:gd name="T7" fmla="*/ 518621 h 1037231"/>
                                        <a:gd name="T8" fmla="*/ 503906 w 1007821"/>
                                        <a:gd name="T9" fmla="*/ 52386 h 1037231"/>
                                        <a:gd name="T10" fmla="*/ 503906 w 1007821"/>
                                        <a:gd name="T11" fmla="*/ 718287 h 1037231"/>
                                        <a:gd name="T12" fmla="*/ 697519 w 1007821"/>
                                        <a:gd name="T13" fmla="*/ 518621 h 1037231"/>
                                        <a:gd name="T14" fmla="*/ 503906 w 1007821"/>
                                        <a:gd name="T15" fmla="*/ 318745 h 1037231"/>
                                        <a:gd name="T16" fmla="*/ 310540 w 1007821"/>
                                        <a:gd name="T17" fmla="*/ 518621 h 1037231"/>
                                        <a:gd name="T18" fmla="*/ 503916 w 1007821"/>
                                        <a:gd name="T19" fmla="*/ 718287 h 1037231"/>
                                        <a:gd name="T20" fmla="*/ 503916 w 1007821"/>
                                        <a:gd name="T21" fmla="*/ 0 h 1037231"/>
                                        <a:gd name="T22" fmla="*/ 0 w 1007821"/>
                                        <a:gd name="T23" fmla="*/ 518621 h 1037231"/>
                                        <a:gd name="T24" fmla="*/ 503916 w 1007821"/>
                                        <a:gd name="T25" fmla="*/ 1037232 h 1037231"/>
                                        <a:gd name="T26" fmla="*/ 1007822 w 1007821"/>
                                        <a:gd name="T27" fmla="*/ 518621 h 1037231"/>
                                        <a:gd name="T28" fmla="*/ 503916 w 1007821"/>
                                        <a:gd name="T29" fmla="*/ 0 h 1037231"/>
                                        <a:gd name="T30" fmla="*/ 503916 w 1007821"/>
                                        <a:gd name="T31" fmla="*/ 665910 h 1037231"/>
                                        <a:gd name="T32" fmla="*/ 362917 w 1007821"/>
                                        <a:gd name="T33" fmla="*/ 518621 h 1037231"/>
                                        <a:gd name="T34" fmla="*/ 503916 w 1007821"/>
                                        <a:gd name="T35" fmla="*/ 371093 h 1037231"/>
                                        <a:gd name="T36" fmla="*/ 645152 w 1007821"/>
                                        <a:gd name="T37" fmla="*/ 518621 h 1037231"/>
                                        <a:gd name="T38" fmla="*/ 503916 w 1007821"/>
                                        <a:gd name="T39" fmla="*/ 665910 h 103723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07821" h="1037231">
                                          <a:moveTo>
                                            <a:pt x="503906" y="52386"/>
                                          </a:moveTo>
                                          <a:cubicBezTo>
                                            <a:pt x="753275" y="52386"/>
                                            <a:pt x="955426" y="261143"/>
                                            <a:pt x="955426" y="518621"/>
                                          </a:cubicBezTo>
                                          <a:cubicBezTo>
                                            <a:pt x="955426" y="776099"/>
                                            <a:pt x="753256" y="984855"/>
                                            <a:pt x="503906" y="984855"/>
                                          </a:cubicBezTo>
                                          <a:cubicBezTo>
                                            <a:pt x="254556" y="984855"/>
                                            <a:pt x="52377" y="776089"/>
                                            <a:pt x="52377" y="518621"/>
                                          </a:cubicBezTo>
                                          <a:cubicBezTo>
                                            <a:pt x="52377" y="261152"/>
                                            <a:pt x="254547" y="52386"/>
                                            <a:pt x="503906" y="52386"/>
                                          </a:cubicBezTo>
                                          <a:moveTo>
                                            <a:pt x="503906" y="718287"/>
                                          </a:moveTo>
                                          <a:cubicBezTo>
                                            <a:pt x="610725" y="718287"/>
                                            <a:pt x="697519" y="628924"/>
                                            <a:pt x="697519" y="518621"/>
                                          </a:cubicBezTo>
                                          <a:cubicBezTo>
                                            <a:pt x="697519" y="408318"/>
                                            <a:pt x="610725" y="318745"/>
                                            <a:pt x="503906" y="318745"/>
                                          </a:cubicBezTo>
                                          <a:cubicBezTo>
                                            <a:pt x="397087" y="318745"/>
                                            <a:pt x="310540" y="408308"/>
                                            <a:pt x="310540" y="518621"/>
                                          </a:cubicBezTo>
                                          <a:cubicBezTo>
                                            <a:pt x="310540" y="628933"/>
                                            <a:pt x="397077" y="718287"/>
                                            <a:pt x="503916" y="718287"/>
                                          </a:cubicBezTo>
                                          <a:moveTo>
                                            <a:pt x="503916" y="0"/>
                                          </a:moveTo>
                                          <a:cubicBezTo>
                                            <a:pt x="226060" y="0"/>
                                            <a:pt x="0" y="232655"/>
                                            <a:pt x="0" y="518621"/>
                                          </a:cubicBezTo>
                                          <a:cubicBezTo>
                                            <a:pt x="0" y="804586"/>
                                            <a:pt x="226060" y="1037232"/>
                                            <a:pt x="503916" y="1037232"/>
                                          </a:cubicBezTo>
                                          <a:cubicBezTo>
                                            <a:pt x="781771" y="1037232"/>
                                            <a:pt x="1007822" y="804586"/>
                                            <a:pt x="1007822" y="518621"/>
                                          </a:cubicBezTo>
                                          <a:cubicBezTo>
                                            <a:pt x="1007822" y="232655"/>
                                            <a:pt x="781771" y="0"/>
                                            <a:pt x="503916" y="0"/>
                                          </a:cubicBezTo>
                                          <a:close/>
                                          <a:moveTo>
                                            <a:pt x="503916" y="665910"/>
                                          </a:moveTo>
                                          <a:cubicBezTo>
                                            <a:pt x="426173" y="665910"/>
                                            <a:pt x="362917" y="599837"/>
                                            <a:pt x="362917" y="518621"/>
                                          </a:cubicBezTo>
                                          <a:cubicBezTo>
                                            <a:pt x="362917" y="437404"/>
                                            <a:pt x="426173" y="371093"/>
                                            <a:pt x="503916" y="371093"/>
                                          </a:cubicBezTo>
                                          <a:cubicBezTo>
                                            <a:pt x="581658" y="371093"/>
                                            <a:pt x="645152" y="437281"/>
                                            <a:pt x="645152" y="518621"/>
                                          </a:cubicBezTo>
                                          <a:cubicBezTo>
                                            <a:pt x="645152" y="599961"/>
                                            <a:pt x="581791" y="665910"/>
                                            <a:pt x="503916" y="665910"/>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9" name="Graphic 2"/>
                                <wpg:cNvGrpSpPr>
                                  <a:grpSpLocks/>
                                </wpg:cNvGrpSpPr>
                                <wpg:grpSpPr bwMode="auto">
                                  <a:xfrm>
                                    <a:off x="35288" y="25389"/>
                                    <a:ext cx="11356" cy="10372"/>
                                    <a:chOff x="35288" y="25389"/>
                                    <a:chExt cx="11355" cy="10372"/>
                                  </a:xfrm>
                                </wpg:grpSpPr>
                                <wps:wsp>
                                  <wps:cNvPr id="33" name="Freeform 128"/>
                                  <wps:cNvSpPr>
                                    <a:spLocks/>
                                  </wps:cNvSpPr>
                                  <wps:spPr bwMode="auto">
                                    <a:xfrm>
                                      <a:off x="35551" y="25651"/>
                                      <a:ext cx="10830" cy="9848"/>
                                    </a:xfrm>
                                    <a:custGeom>
                                      <a:avLst/>
                                      <a:gdLst>
                                        <a:gd name="T0" fmla="*/ 765161 w 1083047"/>
                                        <a:gd name="T1" fmla="*/ 984826 h 984826"/>
                                        <a:gd name="T2" fmla="*/ 742537 w 1083047"/>
                                        <a:gd name="T3" fmla="*/ 971834 h 984826"/>
                                        <a:gd name="T4" fmla="*/ 741110 w 1083047"/>
                                        <a:gd name="T5" fmla="*/ 969303 h 984826"/>
                                        <a:gd name="T6" fmla="*/ 704618 w 1083047"/>
                                        <a:gd name="T7" fmla="*/ 897919 h 984826"/>
                                        <a:gd name="T8" fmla="*/ 378373 w 1083047"/>
                                        <a:gd name="T9" fmla="*/ 897919 h 984826"/>
                                        <a:gd name="T10" fmla="*/ 341253 w 1083047"/>
                                        <a:gd name="T11" fmla="*/ 970426 h 984826"/>
                                        <a:gd name="T12" fmla="*/ 317944 w 1083047"/>
                                        <a:gd name="T13" fmla="*/ 984703 h 984826"/>
                                        <a:gd name="T14" fmla="*/ 26163 w 1083047"/>
                                        <a:gd name="T15" fmla="*/ 984703 h 984826"/>
                                        <a:gd name="T16" fmla="*/ 0 w 1083047"/>
                                        <a:gd name="T17" fmla="*/ 958499 h 984826"/>
                                        <a:gd name="T18" fmla="*/ 2854 w 1083047"/>
                                        <a:gd name="T19" fmla="*/ 946631 h 984826"/>
                                        <a:gd name="T20" fmla="*/ 372377 w 1083047"/>
                                        <a:gd name="T21" fmla="*/ 224356 h 984826"/>
                                        <a:gd name="T22" fmla="*/ 373719 w 1083047"/>
                                        <a:gd name="T23" fmla="*/ 222024 h 984826"/>
                                        <a:gd name="T24" fmla="*/ 480062 w 1083047"/>
                                        <a:gd name="T25" fmla="*/ 14277 h 984826"/>
                                        <a:gd name="T26" fmla="*/ 503372 w 1083047"/>
                                        <a:gd name="T27" fmla="*/ 0 h 984826"/>
                                        <a:gd name="T28" fmla="*/ 580105 w 1083047"/>
                                        <a:gd name="T29" fmla="*/ 0 h 984826"/>
                                        <a:gd name="T30" fmla="*/ 603424 w 1083047"/>
                                        <a:gd name="T31" fmla="*/ 14277 h 984826"/>
                                        <a:gd name="T32" fmla="*/ 710757 w 1083047"/>
                                        <a:gd name="T33" fmla="*/ 224261 h 984826"/>
                                        <a:gd name="T34" fmla="*/ 886029 w 1083047"/>
                                        <a:gd name="T35" fmla="*/ 566791 h 984826"/>
                                        <a:gd name="T36" fmla="*/ 1080194 w 1083047"/>
                                        <a:gd name="T37" fmla="*/ 946555 h 984826"/>
                                        <a:gd name="T38" fmla="*/ 1068728 w 1083047"/>
                                        <a:gd name="T39" fmla="*/ 981778 h 984826"/>
                                        <a:gd name="T40" fmla="*/ 1056885 w 1083047"/>
                                        <a:gd name="T41" fmla="*/ 984626 h 984826"/>
                                        <a:gd name="T42" fmla="*/ 577097 w 1083047"/>
                                        <a:gd name="T43" fmla="*/ 648150 h 984826"/>
                                        <a:gd name="T44" fmla="*/ 541710 w 1083047"/>
                                        <a:gd name="T45" fmla="*/ 578945 h 984826"/>
                                        <a:gd name="T46" fmla="*/ 506265 w 1083047"/>
                                        <a:gd name="T47" fmla="*/ 648150 h 9848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083047" h="984826">
                                          <a:moveTo>
                                            <a:pt x="765161" y="984826"/>
                                          </a:moveTo>
                                          <a:cubicBezTo>
                                            <a:pt x="755847" y="984823"/>
                                            <a:pt x="747235" y="979877"/>
                                            <a:pt x="742537" y="971834"/>
                                          </a:cubicBezTo>
                                          <a:cubicBezTo>
                                            <a:pt x="742537" y="971834"/>
                                            <a:pt x="741329" y="969731"/>
                                            <a:pt x="741110" y="969303"/>
                                          </a:cubicBezTo>
                                          <a:lnTo>
                                            <a:pt x="704618" y="897919"/>
                                          </a:lnTo>
                                          <a:lnTo>
                                            <a:pt x="378373" y="897919"/>
                                          </a:lnTo>
                                          <a:lnTo>
                                            <a:pt x="341253" y="970426"/>
                                          </a:lnTo>
                                          <a:cubicBezTo>
                                            <a:pt x="336778" y="979181"/>
                                            <a:pt x="327777" y="984694"/>
                                            <a:pt x="317944" y="984703"/>
                                          </a:cubicBezTo>
                                          <a:lnTo>
                                            <a:pt x="26163" y="984703"/>
                                          </a:lnTo>
                                          <a:cubicBezTo>
                                            <a:pt x="11702" y="984692"/>
                                            <a:pt x="-11" y="972959"/>
                                            <a:pt x="0" y="958499"/>
                                          </a:cubicBezTo>
                                          <a:cubicBezTo>
                                            <a:pt x="3" y="954373"/>
                                            <a:pt x="981" y="950307"/>
                                            <a:pt x="2854" y="946631"/>
                                          </a:cubicBezTo>
                                          <a:lnTo>
                                            <a:pt x="372377" y="224356"/>
                                          </a:lnTo>
                                          <a:cubicBezTo>
                                            <a:pt x="372786" y="223556"/>
                                            <a:pt x="373243" y="222776"/>
                                            <a:pt x="373719" y="222024"/>
                                          </a:cubicBezTo>
                                          <a:lnTo>
                                            <a:pt x="480062" y="14277"/>
                                          </a:lnTo>
                                          <a:cubicBezTo>
                                            <a:pt x="484533" y="5517"/>
                                            <a:pt x="493537" y="2"/>
                                            <a:pt x="503372" y="0"/>
                                          </a:cubicBezTo>
                                          <a:lnTo>
                                            <a:pt x="580105" y="0"/>
                                          </a:lnTo>
                                          <a:cubicBezTo>
                                            <a:pt x="589943" y="0"/>
                                            <a:pt x="598950" y="5515"/>
                                            <a:pt x="603424" y="14277"/>
                                          </a:cubicBezTo>
                                          <a:lnTo>
                                            <a:pt x="710757" y="224261"/>
                                          </a:lnTo>
                                          <a:lnTo>
                                            <a:pt x="886029" y="566791"/>
                                          </a:lnTo>
                                          <a:lnTo>
                                            <a:pt x="1080194" y="946555"/>
                                          </a:lnTo>
                                          <a:cubicBezTo>
                                            <a:pt x="1086754" y="959448"/>
                                            <a:pt x="1081621" y="975218"/>
                                            <a:pt x="1068728" y="981778"/>
                                          </a:cubicBezTo>
                                          <a:cubicBezTo>
                                            <a:pt x="1065059" y="983645"/>
                                            <a:pt x="1061002" y="984621"/>
                                            <a:pt x="1056885" y="984626"/>
                                          </a:cubicBezTo>
                                          <a:lnTo>
                                            <a:pt x="765161" y="984826"/>
                                          </a:lnTo>
                                          <a:close/>
                                          <a:moveTo>
                                            <a:pt x="577097" y="648150"/>
                                          </a:moveTo>
                                          <a:lnTo>
                                            <a:pt x="541710" y="578945"/>
                                          </a:lnTo>
                                          <a:lnTo>
                                            <a:pt x="506265" y="648150"/>
                                          </a:lnTo>
                                          <a:lnTo>
                                            <a:pt x="577097" y="648150"/>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34" name="Freeform 129"/>
                                  <wps:cNvSpPr>
                                    <a:spLocks/>
                                  </wps:cNvSpPr>
                                  <wps:spPr bwMode="auto">
                                    <a:xfrm>
                                      <a:off x="35288" y="25389"/>
                                      <a:ext cx="11356" cy="10372"/>
                                    </a:xfrm>
                                    <a:custGeom>
                                      <a:avLst/>
                                      <a:gdLst>
                                        <a:gd name="T0" fmla="*/ 606360 w 1135555"/>
                                        <a:gd name="T1" fmla="*/ 52386 h 1037222"/>
                                        <a:gd name="T2" fmla="*/ 713683 w 1135555"/>
                                        <a:gd name="T3" fmla="*/ 262409 h 1037222"/>
                                        <a:gd name="T4" fmla="*/ 713683 w 1135555"/>
                                        <a:gd name="T5" fmla="*/ 262409 h 1037222"/>
                                        <a:gd name="T6" fmla="*/ 742532 w 1135555"/>
                                        <a:gd name="T7" fmla="*/ 318688 h 1037222"/>
                                        <a:gd name="T8" fmla="*/ 888974 w 1135555"/>
                                        <a:gd name="T9" fmla="*/ 604939 h 1037222"/>
                                        <a:gd name="T10" fmla="*/ 1083140 w 1135555"/>
                                        <a:gd name="T11" fmla="*/ 984703 h 1037222"/>
                                        <a:gd name="T12" fmla="*/ 791407 w 1135555"/>
                                        <a:gd name="T13" fmla="*/ 984817 h 1037222"/>
                                        <a:gd name="T14" fmla="*/ 790674 w 1135555"/>
                                        <a:gd name="T15" fmla="*/ 983560 h 1037222"/>
                                        <a:gd name="T16" fmla="*/ 746891 w 1135555"/>
                                        <a:gd name="T17" fmla="*/ 897985 h 1037222"/>
                                        <a:gd name="T18" fmla="*/ 746891 w 1135555"/>
                                        <a:gd name="T19" fmla="*/ 897985 h 1037222"/>
                                        <a:gd name="T20" fmla="*/ 388609 w 1135555"/>
                                        <a:gd name="T21" fmla="*/ 897985 h 1037222"/>
                                        <a:gd name="T22" fmla="*/ 344180 w 1135555"/>
                                        <a:gd name="T23" fmla="*/ 984741 h 1037222"/>
                                        <a:gd name="T24" fmla="*/ 52418 w 1135555"/>
                                        <a:gd name="T25" fmla="*/ 984741 h 1037222"/>
                                        <a:gd name="T26" fmla="*/ 421941 w 1135555"/>
                                        <a:gd name="T27" fmla="*/ 262475 h 1037222"/>
                                        <a:gd name="T28" fmla="*/ 422017 w 1135555"/>
                                        <a:gd name="T29" fmla="*/ 262637 h 1037222"/>
                                        <a:gd name="T30" fmla="*/ 529626 w 1135555"/>
                                        <a:gd name="T31" fmla="*/ 52386 h 1037222"/>
                                        <a:gd name="T32" fmla="*/ 606360 w 1135555"/>
                                        <a:gd name="T33" fmla="*/ 52386 h 1037222"/>
                                        <a:gd name="T34" fmla="*/ 489680 w 1135555"/>
                                        <a:gd name="T35" fmla="*/ 700555 h 1037222"/>
                                        <a:gd name="T36" fmla="*/ 646154 w 1135555"/>
                                        <a:gd name="T37" fmla="*/ 700555 h 1037222"/>
                                        <a:gd name="T38" fmla="*/ 567964 w 1135555"/>
                                        <a:gd name="T39" fmla="*/ 547660 h 1037222"/>
                                        <a:gd name="T40" fmla="*/ 489680 w 1135555"/>
                                        <a:gd name="T41" fmla="*/ 700555 h 1037222"/>
                                        <a:gd name="T42" fmla="*/ 606360 w 1135555"/>
                                        <a:gd name="T43" fmla="*/ 38 h 1037222"/>
                                        <a:gd name="T44" fmla="*/ 529598 w 1135555"/>
                                        <a:gd name="T45" fmla="*/ 38 h 1037222"/>
                                        <a:gd name="T46" fmla="*/ 482960 w 1135555"/>
                                        <a:gd name="T47" fmla="*/ 28592 h 1037222"/>
                                        <a:gd name="T48" fmla="*/ 377150 w 1135555"/>
                                        <a:gd name="T49" fmla="*/ 235254 h 1037222"/>
                                        <a:gd name="T50" fmla="*/ 375246 w 1135555"/>
                                        <a:gd name="T51" fmla="*/ 238585 h 1037222"/>
                                        <a:gd name="T52" fmla="*/ 5780 w 1135555"/>
                                        <a:gd name="T53" fmla="*/ 960879 h 1037222"/>
                                        <a:gd name="T54" fmla="*/ 28469 w 1135555"/>
                                        <a:gd name="T55" fmla="*/ 1031349 h 1037222"/>
                                        <a:gd name="T56" fmla="*/ 52418 w 1135555"/>
                                        <a:gd name="T57" fmla="*/ 1037118 h 1037222"/>
                                        <a:gd name="T58" fmla="*/ 344199 w 1135555"/>
                                        <a:gd name="T59" fmla="*/ 1037118 h 1037222"/>
                                        <a:gd name="T60" fmla="*/ 390836 w 1135555"/>
                                        <a:gd name="T61" fmla="*/ 1008564 h 1037222"/>
                                        <a:gd name="T62" fmla="*/ 420666 w 1135555"/>
                                        <a:gd name="T63" fmla="*/ 950324 h 1037222"/>
                                        <a:gd name="T64" fmla="*/ 714864 w 1135555"/>
                                        <a:gd name="T65" fmla="*/ 950324 h 1037222"/>
                                        <a:gd name="T66" fmla="*/ 744065 w 1135555"/>
                                        <a:gd name="T67" fmla="*/ 1007431 h 1037222"/>
                                        <a:gd name="T68" fmla="*/ 745349 w 1135555"/>
                                        <a:gd name="T69" fmla="*/ 1009792 h 1037222"/>
                                        <a:gd name="T70" fmla="*/ 746073 w 1135555"/>
                                        <a:gd name="T71" fmla="*/ 1011058 h 1037222"/>
                                        <a:gd name="T72" fmla="*/ 791426 w 1135555"/>
                                        <a:gd name="T73" fmla="*/ 1037222 h 1037222"/>
                                        <a:gd name="T74" fmla="*/ 791426 w 1135555"/>
                                        <a:gd name="T75" fmla="*/ 1037222 h 1037222"/>
                                        <a:gd name="T76" fmla="*/ 1083159 w 1135555"/>
                                        <a:gd name="T77" fmla="*/ 1037099 h 1037222"/>
                                        <a:gd name="T78" fmla="*/ 1135556 w 1135555"/>
                                        <a:gd name="T79" fmla="*/ 984799 h 1037222"/>
                                        <a:gd name="T80" fmla="*/ 1129796 w 1135555"/>
                                        <a:gd name="T81" fmla="*/ 960879 h 1037222"/>
                                        <a:gd name="T82" fmla="*/ 935631 w 1135555"/>
                                        <a:gd name="T83" fmla="*/ 581115 h 1037222"/>
                                        <a:gd name="T84" fmla="*/ 789189 w 1135555"/>
                                        <a:gd name="T85" fmla="*/ 294855 h 1037222"/>
                                        <a:gd name="T86" fmla="*/ 760940 w 1135555"/>
                                        <a:gd name="T87" fmla="*/ 239737 h 1037222"/>
                                        <a:gd name="T88" fmla="*/ 760359 w 1135555"/>
                                        <a:gd name="T89" fmla="*/ 238585 h 1037222"/>
                                        <a:gd name="T90" fmla="*/ 652997 w 1135555"/>
                                        <a:gd name="T91" fmla="*/ 28554 h 1037222"/>
                                        <a:gd name="T92" fmla="*/ 606360 w 1135555"/>
                                        <a:gd name="T93" fmla="*/ 0 h 1037222"/>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135555" h="1037222">
                                          <a:moveTo>
                                            <a:pt x="606360" y="52386"/>
                                          </a:moveTo>
                                          <a:lnTo>
                                            <a:pt x="713683" y="262409"/>
                                          </a:lnTo>
                                          <a:lnTo>
                                            <a:pt x="742532" y="318688"/>
                                          </a:lnTo>
                                          <a:lnTo>
                                            <a:pt x="888974" y="604939"/>
                                          </a:lnTo>
                                          <a:lnTo>
                                            <a:pt x="1083140" y="984703"/>
                                          </a:lnTo>
                                          <a:lnTo>
                                            <a:pt x="791407" y="984817"/>
                                          </a:lnTo>
                                          <a:lnTo>
                                            <a:pt x="790674" y="983560"/>
                                          </a:lnTo>
                                          <a:lnTo>
                                            <a:pt x="746891" y="897985"/>
                                          </a:lnTo>
                                          <a:lnTo>
                                            <a:pt x="388609" y="897985"/>
                                          </a:lnTo>
                                          <a:lnTo>
                                            <a:pt x="344180" y="984741"/>
                                          </a:lnTo>
                                          <a:lnTo>
                                            <a:pt x="52418" y="984741"/>
                                          </a:lnTo>
                                          <a:lnTo>
                                            <a:pt x="421941" y="262475"/>
                                          </a:lnTo>
                                          <a:lnTo>
                                            <a:pt x="422017" y="262637"/>
                                          </a:lnTo>
                                          <a:lnTo>
                                            <a:pt x="529626" y="52386"/>
                                          </a:lnTo>
                                          <a:lnTo>
                                            <a:pt x="606360" y="52386"/>
                                          </a:lnTo>
                                          <a:moveTo>
                                            <a:pt x="489680" y="700555"/>
                                          </a:moveTo>
                                          <a:lnTo>
                                            <a:pt x="646154" y="700555"/>
                                          </a:lnTo>
                                          <a:lnTo>
                                            <a:pt x="567964" y="547660"/>
                                          </a:lnTo>
                                          <a:lnTo>
                                            <a:pt x="489680" y="700555"/>
                                          </a:lnTo>
                                          <a:moveTo>
                                            <a:pt x="606360" y="38"/>
                                          </a:moveTo>
                                          <a:lnTo>
                                            <a:pt x="529598" y="38"/>
                                          </a:lnTo>
                                          <a:cubicBezTo>
                                            <a:pt x="509924" y="45"/>
                                            <a:pt x="491912" y="11073"/>
                                            <a:pt x="482960" y="28592"/>
                                          </a:cubicBezTo>
                                          <a:lnTo>
                                            <a:pt x="377150" y="235254"/>
                                          </a:lnTo>
                                          <a:cubicBezTo>
                                            <a:pt x="376493" y="236339"/>
                                            <a:pt x="375874" y="237452"/>
                                            <a:pt x="375246" y="238585"/>
                                          </a:cubicBezTo>
                                          <a:lnTo>
                                            <a:pt x="5780" y="960879"/>
                                          </a:lnTo>
                                          <a:cubicBezTo>
                                            <a:pt x="-7414" y="986605"/>
                                            <a:pt x="2745" y="1018155"/>
                                            <a:pt x="28469" y="1031349"/>
                                          </a:cubicBezTo>
                                          <a:cubicBezTo>
                                            <a:pt x="35880" y="1035149"/>
                                            <a:pt x="44090" y="1037127"/>
                                            <a:pt x="52418" y="1037118"/>
                                          </a:cubicBezTo>
                                          <a:lnTo>
                                            <a:pt x="344199" y="1037118"/>
                                          </a:lnTo>
                                          <a:cubicBezTo>
                                            <a:pt x="363875" y="1037122"/>
                                            <a:pt x="381892" y="1026091"/>
                                            <a:pt x="390836" y="1008564"/>
                                          </a:cubicBezTo>
                                          <a:lnTo>
                                            <a:pt x="420666" y="950324"/>
                                          </a:lnTo>
                                          <a:lnTo>
                                            <a:pt x="714864" y="950324"/>
                                          </a:lnTo>
                                          <a:lnTo>
                                            <a:pt x="744065" y="1007431"/>
                                          </a:lnTo>
                                          <a:cubicBezTo>
                                            <a:pt x="744474" y="1008231"/>
                                            <a:pt x="744902" y="1009021"/>
                                            <a:pt x="745349" y="1009792"/>
                                          </a:cubicBezTo>
                                          <a:lnTo>
                                            <a:pt x="746073" y="1011058"/>
                                          </a:lnTo>
                                          <a:cubicBezTo>
                                            <a:pt x="755437" y="1027249"/>
                                            <a:pt x="772722" y="1037221"/>
                                            <a:pt x="791426" y="1037222"/>
                                          </a:cubicBezTo>
                                          <a:lnTo>
                                            <a:pt x="1083159" y="1037099"/>
                                          </a:lnTo>
                                          <a:cubicBezTo>
                                            <a:pt x="1112070" y="1037126"/>
                                            <a:pt x="1135529" y="1013710"/>
                                            <a:pt x="1135556" y="984799"/>
                                          </a:cubicBezTo>
                                          <a:cubicBezTo>
                                            <a:pt x="1135563" y="976482"/>
                                            <a:pt x="1133589" y="968282"/>
                                            <a:pt x="1129796" y="960879"/>
                                          </a:cubicBezTo>
                                          <a:lnTo>
                                            <a:pt x="935631" y="581115"/>
                                          </a:lnTo>
                                          <a:lnTo>
                                            <a:pt x="789189" y="294855"/>
                                          </a:lnTo>
                                          <a:lnTo>
                                            <a:pt x="760940" y="239737"/>
                                          </a:lnTo>
                                          <a:cubicBezTo>
                                            <a:pt x="760749" y="239356"/>
                                            <a:pt x="760559" y="238966"/>
                                            <a:pt x="760359" y="238585"/>
                                          </a:cubicBezTo>
                                          <a:lnTo>
                                            <a:pt x="652997" y="28554"/>
                                          </a:lnTo>
                                          <a:cubicBezTo>
                                            <a:pt x="644053" y="11027"/>
                                            <a:pt x="626036" y="-4"/>
                                            <a:pt x="606360" y="0"/>
                                          </a:cubicBezTo>
                                          <a:lnTo>
                                            <a:pt x="606360" y="38"/>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group id="Group 107" style="position:absolute;margin-left:-13.85pt;margin-top:-1.6pt;width:173.35pt;height:72.65pt;z-index:251671552;mso-width-relative:margin;mso-height-relative:margin" coordsize="60286,25273" o:spid="_x0000_s1026" w14:anchorId="43BD09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">
                    <v:roundrect id="Rounded Rectangle 108" style="position:absolute;left:9110;top:1554;width:51176;height:22001;visibility:visible;mso-wrap-style:square;v-text-anchor:middle" o:spid="_x0000_s1027" fillcolor="#35434b" stroked="f" strokeweight="2pt" arcsize="2122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">
                      <v:textbox>
                        <w:txbxContent>
                          <w:p w:rsidRPr="00564A0E" w:rsidR="008F3B81" w:rsidP="008F3B81" w:rsidRDefault="008F3B81" w14:paraId="26F661A4" w14:textId="77777777">
                            <w:pPr>
                              <w:spacing w:line="360" w:lineRule="auto"/>
                              <w:ind w:left="720"/>
                              <w:contextualSpacing/>
                              <w:rPr>
                                <w:rFonts w:ascii="Helvetica" w:hAnsi="Helvetica"/>
                                <w:b/>
                                <w:bCs/>
                                <w:sz w:val="16"/>
                                <w:szCs w:val="16"/>
                              </w:rPr>
                            </w:pPr>
                            <w:r>
                              <w:rPr>
                                <w:rFonts w:ascii="Helvetica" w:hAnsi="Helvetica"/>
                                <w:b/>
                                <w:bCs/>
                                <w:sz w:val="16"/>
                                <w:szCs w:val="16"/>
                              </w:rPr>
                              <w:t>Leadership Development Program</w:t>
                            </w:r>
                          </w:p>
                        </w:txbxContent>
                      </v:textbox>
                    </v:roundrect>
                    <v:group id="Graphic 2" style="position:absolute;width:25273;height:25273" coordsize="42545,42545" coordorigin="9144,9144"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group id="Graphic 2" style="position:absolute;left:2156;top:2156;width:56473;height:56473" coordsize="56472,56472" coordorigin="2156,215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group id="Graphic 2" style="position:absolute;left:2156;top:2156;width:56473;height:56473" coordsize="56472,56472" coordorigin="2156,2156"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112" style="position:absolute;left:10426;top:10426;width:39933;height:39933;rotation:-45;visibility:visible;mso-wrap-style:square;v-text-anchor:middle" coordsize="3993214,3993214" o:spid="_x0000_s1031" fillcolor="#80a097" stroked="f" strokeweight=".264mm" path="m3993215,1996607v,1102696,-893912,1996608,-1996608,1996608c893912,3993215,,3099303,,1996607,,893912,893912,,1996607,,3099303,,3993215,893912,3993215,19966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">
                            <v:stroke joinstyle="miter"/>
                            <v:path arrowok="t" o:connecttype="custom" o:connectlocs="39933,19967;19967,39933;0,19967;19967,0;39933,19967" o:connectangles="0,0,0,0,0"/>
                          </v:shape>
                          <v:shape id="Freeform 113" style="position:absolute;left:9144;top:9144;width:42497;height:42498;visibility:visible;mso-wrap-style:square;v-text-anchor:middle" coordsize="4249798,4249807" o:spid="_x0000_s1032" fillcolor="#3d4d55" stroked="f" strokeweight=".264mm" path="m2124899,256583v1031869,54,1868320,836592,1868267,1868460c3993140,2620507,3796316,3095672,3445983,3446031v-726193,733036,-1909132,738582,-2642168,12388c70780,2732225,65233,1549286,791427,816251v4110,-4149,8239,-8278,12388,-12388c1153420,452340,1629127,255292,2124899,256641t,-256584c951352,,,951352,,2124899,,3298446,951352,4249808,2124899,4249808v1173547,,2124900,-951352,2124900,-2124909c4249799,951342,3298456,,2124899,r,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">
                            <v:stroke joinstyle="miter"/>
                            <v:path arrowok="t" o:connecttype="custom" o:connectlocs="21249,2566;39931,21250;34459,34460;8038,34584;7914,8162;8038,8039;21249,2566;21249,1;0,21249;21249,42498;42497,21249;21249,0" o:connectangles="0,0,0,0,0,0,0,0,0,0,0,0"/>
                          </v:shape>
                        </v:group>
                        <v:shape id="Freeform 114" style="position:absolute;left:20659;top:15814;width:18483;height:30689;visibility:visible;mso-wrap-style:square;v-text-anchor:middle" coordsize="1848220,3068951" o:spid="_x0000_s1033" stroked="f" strokeweight=".264mm" path="m1831927,2123308v-11516,14430,-22995,28859,-30666,39700c1794354,2169664,1790236,2178698,1789744,2188278v-3807,18036,-15314,32465,-22995,46913c1755270,2253275,1743754,2274890,1732275,2292936v-11147,21222,-26853,39713,-45991,54148c1670932,2354279,1659453,2368737,1647937,2379549v-3807,7224,-7614,10841,-3807,18084c1646050,2407163,1646050,2416980,1644130,2426510r,18084c1639674,2456902,1634549,2468957,1628777,2480705v-3807,7205,-3807,14429,-7671,21654c1617299,2527625,1613473,2552886,1609627,2578140v,14448,-3807,28877,,46914c1609627,2643138,1601946,2657548,1590468,2675594v-6974,4145,-12374,10489,-15353,18036c1555956,2715293,1559801,2733329,1571308,2755002v3807,7205,7615,10821,11488,18084c1594303,2783898,1586604,2798356,1578989,2809168v-7017,7232,-16759,11168,-26831,10841c1525327,2823597,1502332,2834438,1479337,2841662v-15314,3617,-26803,7205,-38310,10812c1398873,2870558,1387356,2924668,1406516,2953545v8589,10726,15098,22964,19188,36082c1437182,3011281,1425704,3029326,1402708,3040167v-11507,3608,-22995,-3616,-34502,-7233c1356572,3024739,1343608,3018621,1329887,3014850v-23667,-9344,-46710,-20198,-68986,-32494c1249394,2978768,1234070,2971543,1218718,2967927v-13907,-6926,-29735,-8990,-44953,-5863c1173700,2962080,1173636,2962102,1173574,2962130v-15209,3665,-28897,11983,-39156,23795c1122901,3004009,1107587,3018409,1096070,3036455v-7614,10841,-22995,18037,-38309,25270c1053954,3065333,1050080,3061725,1046244,3065333v-30,2029,-1699,3649,-3728,3619c1042489,3068951,1042463,3068951,1042437,3068950v-11507,-3617,-26831,-3617,-38348,-10841c995559,3051868,987835,3044595,981094,3036456v-7846,-11193,-14278,-23312,-19150,-36083c954263,2982289,942785,2964262,935113,2946226v-3807,-14430,3807,-25270,7672,-36083c948262,2901068,954684,2892597,961944,2884873v3878,-7977,3878,-17293,,-25270c955066,2845933,947388,2832680,938949,2819914v-7744,-10424,-11796,-23129,-11517,-36111l927432,2747720v3807,-14448,-3807,-25260,-11478,-36101c892958,2686378,862292,2668313,839296,2643090v-15713,-14323,-32361,-27586,-49835,-39699c782404,2599372,774564,2596918,766475,2596196v-11488,-3617,-22995,-3617,-30676,-10841c723514,2581638,712765,2574041,705161,2563701v-3808,-3616,-7672,-10840,-11517,-14429c686030,2534815,670658,2531188,655334,2520386v-22995,-18037,-49826,-36083,-72821,-54138c559567,2448253,540081,2426239,525006,2401279v-11478,-20133,-11478,-44828,,-64960c529955,2324708,536395,2313790,544165,2303844v10517,-18481,19491,-37798,26831,-57755c575086,2232947,581593,2220684,590184,2209931v11489,-18084,19160,-36111,11489,-57764c597865,2130513,605480,2116084,616987,2098048v,,3807,,3807,-3617c636146,2076347,632311,2061937,616987,2043900v-12659,-10549,-26876,-19073,-42145,-25270c555682,2011406,532687,2004201,513527,1996977v-19159,-10822,-99576,-2732,-137000,-2732c358443,1994245,364049,1881477,360213,1863441v-8641,-35635,-30575,-66620,-61314,-86613c287014,1766064,274179,1756399,260551,1747951v-26315,-16378,-49642,-37127,-68976,-61352c171807,1661964,150015,1639026,126425,1618022v-15324,-18084,-34512,-32494,-49826,-50530c72792,1560267,68918,1549408,65082,1542222v-7614,-14429,-11479,-25270,-19150,-39690c36917,1488449,31642,1472299,30608,1455609v-163,-16321,-4105,-32382,-11516,-46923c8239,1388803,2949,1366362,3777,1343726,-3870,1307322,157,1269434,15284,1235450v8470,-11502,16152,-23563,22996,-36101c45894,1188527,53603,1181265,61275,1170491v3147,-12986,4429,-26353,3807,-39700c61275,1119059,61275,1106423,65082,1094690v3807,-21663,19188,-32475,42183,-36082c114880,1054991,126425,1054991,134096,1051374v30638,-7224,45991,-25260,53634,-54147c191537,979143,191537,961144,203082,943108v11488,-14448,19160,-25270,30638,-39699c249072,885325,260551,867307,260551,845654r,-39699c256744,780685,241401,766256,226077,748191v-8556,-7557,-16266,-16020,-22995,-25241c195989,709629,194614,693997,199275,679643v3807,-10838,7633,-21669,11478,-32494c219404,624606,240338,609122,264425,607450v15314,-3607,34502,-7224,53662,-10831l348753,596619v17500,-901,34554,-5840,49827,-14430c417627,570723,438299,562204,459894,556919v15885,-4603,30763,-12152,43858,-22252c507234,531464,510508,528043,513556,524425v13017,-14335,22241,-31699,26831,-50511c540387,455830,551875,441420,563382,426991v11763,-14179,24572,-27455,38319,-39719c609437,376856,613486,364162,613208,351190v4411,-21392,6959,-43127,7615,-64960c621646,264740,616334,243460,605508,224878v2047,-2077,4767,-3356,7672,-3607c616987,221271,616987,221271,616987,217654v-3807,,-7614,-3617,-11479,-3617c601701,210430,597837,210430,597837,206813v-3807,-10812,-11488,-14429,-22995,-18084c564130,181313,552549,175240,540358,170645v-7671,-3607,-15352,-3607,-19188,-7224c510136,153906,502140,141359,498175,127339v1642,-5944,2914,-11983,3807,-18084c501982,105647,498175,98423,498175,94806,485734,74699,466818,59426,444542,51500v-2050,-1900,-3393,-4441,-3808,-7205l429218,33454c420802,29966,413032,25088,406232,19025v-3807,,-7614,-7224,-7614,-7224c400271,6990,405054,3983,410106,4577r452252,c962011,4577,1061663,8194,1165151,8194r49798,c1272456,8194,1326118,8194,1379780,4577v34525,597,69058,-601,103459,-3589l1644234,988v7615,-3616,7615,3589,7615,7206c1652486,21547,1651204,34923,1648042,47912v608,8591,-692,17211,-3807,25241c1636563,91237,1640427,109255,1644234,127301v7615,25270,22996,46923,38319,72183c1692348,210858,1701315,222920,1709384,235576v7615,18036,15315,39690,22996,61343c1736187,311377,1740051,329413,1743858,343842v7954,21516,18241,42096,30676,61372c1781943,419756,1785882,435817,1786042,452137v3166,25129,4439,50461,3807,75781l1789849,589290v3807,39699,3807,83005,3807,122695c1796766,743165,1798038,774502,1797463,805831v3807,57736,3807,111883,7681,166031l1805144,1036821v,64969,3807,133546,3807,198505c1812205,1261657,1813478,1288194,1812758,1314715r,93847c1815942,1445766,1817213,1483110,1816566,1520445v3807,46923,3807,97453,7681,144377l1824247,1715352v3807,14429,-3808,28858,-11517,43316c1808923,1765864,1805096,1773081,1801251,1780321v-3114,6769,-4425,14228,-3807,21654c1798955,1818015,1796313,1834174,1789773,1848898v,10812,-3807,18084,-3807,25260c1785368,1881583,1786679,1889037,1789773,1895812v7671,18084,19188,36091,26831,54128c1826358,1966617,1832869,1984989,1835792,2004087v-2043,1906,-3384,4444,-3807,7205c1831727,2028810,1835662,2046135,1843463,2061822v7624,25385,7624,43421,-11536,614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">
                          <v:stroke joinstyle="miter"/>
                          <v:path arrowok="t"/>
                        </v:shape>
                        <v:group id="Graphic 2" style="position:absolute;left:13904;top:25388;width:3627;height:10372" coordsize="3627,10371" coordorigin="13904,25388"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116" style="position:absolute;left:14166;top:25650;width:3104;height:9848;visibility:visible;mso-wrap-style:square;v-text-anchor:middle" coordsize="310388,984816" o:spid="_x0000_s1035" fillcolor="#3d4d55" stroked="f" strokeweight=".264mm" path="m26184,l284204,v14461,,26184,11723,26184,26184l310388,958633v,14461,-11723,26184,-26184,26184l26184,984817c11723,984817,,973094,,958633l,26193c,11731,11721,5,261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">
                            <v:stroke joinstyle="miter"/>
                            <v:path arrowok="t" o:connecttype="custom" o:connectlocs="262,0;2842,0;3104,262;3104,9586;2842,9848;262,9848;0,9586;0,262;262,0" o:connectangles="0,0,0,0,0,0,0,0,0"/>
                          </v:shape>
                          <v:shape id="Freeform 117" style="position:absolute;left:13904;top:25388;width:3627;height:10372;visibility:visible;mso-wrap-style:square;v-text-anchor:middle" coordsize="362708,1037136" o:spid="_x0000_s1036" stroked="f" strokeweight=".264mm" path="m310360,52348r,932440l52348,984788r,-932440l310360,52348m310360,l52348,c23437,,,23437,,52348l,984788v,28911,23437,52349,52348,52349l310360,1037137v28911,,52348,-23438,52348,-52349l362708,52348c362708,23437,339271,,3103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">
                            <v:stroke joinstyle="miter"/>
                            <v:path arrowok="t" o:connecttype="custom" o:connectlocs="3104,524;3104,9848;523,9848;523,524;3104,524;3104,0;523,0;0,524;0,9848;523,10372;3104,10372;3627,9848;3627,524;3104,0" o:connectangles="0,0,0,0,0,0,0,0,0,0,0,0,0,0"/>
                          </v:shape>
                        </v:group>
                        <v:group id="Graphic 2" style="position:absolute;left:18225;top:25388;width:6818;height:10373" coordsize="6817,10372" coordorigin="18225,25388"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shape id="Freeform 119" style="position:absolute;left:18487;top:25650;width:6294;height:9849;visibility:visible;mso-wrap-style:square;v-text-anchor:middle" coordsize="629408,984940" o:spid="_x0000_s1038" fillcolor="#3d4d55" stroked="f" strokeweight=".264mm" path="m26193,984941c11727,984941,,973213,,958747l,26184c5,11721,11731,,26193,l284128,v14463,,26188,11721,26194,26184l310322,666005r292894,c617678,666005,629404,677727,629409,692189r,266416c629409,973071,617682,984798,603216,984798r-316632,c285765,984874,284947,984912,284109,984912r-257916,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">
                            <v:stroke joinstyle="miter"/>
                            <v:path arrowok="t" o:connecttype="custom" o:connectlocs="262,9849;0,9587;0,262;262,0;2841,0;3103,262;3103,6660;6032,6660;6294,6922;6294,9586;6032,9848;2866,9848;2841,9849" o:connectangles="0,0,0,0,0,0,0,0,0,0,0,0,0"/>
                          </v:shape>
                          <v:shape id="Freeform 120" style="position:absolute;left:18225;top:25388;width:6818;height:10373;visibility:visible;mso-wrap-style:square;v-text-anchor:middle" coordsize="681719,1037260" o:spid="_x0000_s1039" stroked="f" strokeweight=".264mm" path="m310284,52348r,666034l629371,718382r,266416l310284,984798r,114l52348,984912r,-932564l310284,52348m310284,l52348,c23437,,,23437,,52348l,984912v,28911,23437,52349,52348,52349l310284,1037261v1189,,2369,,3550,-124l629371,1037137v28911,,52348,-23437,52348,-52349l681719,718382v,-28911,-23437,-52348,-52348,-52348l362660,666034r,-613686c362660,23437,339223,,310312,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">
                            <v:stroke joinstyle="miter"/>
                            <v:path arrowok="t" o:connecttype="custom" o:connectlocs="3103,524;3103,7184;6294,7184;6294,9848;3103,9848;3103,9849;524,9849;524,524;3103,524;3103,0;524,0;0,524;0,9849;524,10373;3103,10373;3139,10372;6294,10372;6818,9848;6818,7184;6294,6661;3627,6661;3627,524;3103,0" o:connectangles="0,0,0,0,0,0,0,0,0,0,0,0,0,0,0,0,0,0,0,0,0,0,0"/>
                          </v:shape>
                        </v:group>
                        <v:group id="Graphic 2" style="position:absolute;left:27001;top:25388;width:16236;height:10372" coordsize="16235,10371" coordorigin="27001,25388"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">
                          <v:shape id="Freeform 122" style="position:absolute;left:27263;top:25650;width:15712;height:9849;visibility:visible;mso-wrap-style:square;v-text-anchor:middle" coordsize="1571266,984864" o:spid="_x0000_s1041" fillcolor="#ff6d2d" stroked="f" strokeweight=".264mm" path="m549630,984864v-14466,,-26193,-11727,-26193,-26193l523437,318792r-497244,c11731,318792,5,307071,,292609l,26298c,11832,11727,105,26193,105r521162,c548107,38,548869,,549630,l807632,v771,,1523,,2275,105l1408934,105v9837,5,18842,5518,23319,14277l1568407,280692v6565,12885,1443,28652,-11442,35218c1553286,317784,1549217,318762,1545088,318764r-711272,l833816,958614v,14466,-11728,26193,-26194,26193l549630,9848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">
                            <v:stroke joinstyle="miter"/>
                            <v:path arrowok="t" o:connecttype="custom" o:connectlocs="5496,9849;5234,9587;5234,3188;262,3188;0,2926;0,263;262,1;5473,1;5496,0;8076,0;8099,1;14089,1;14322,144;15683,2807;15569,3159;15450,3188;8338,3188;8338,9586;8076,9848" o:connectangles="0,0,0,0,0,0,0,0,0,0,0,0,0,0,0,0,0,0,0"/>
                          </v:shape>
                          <v:shape id="Freeform 123" style="position:absolute;left:27001;top:25388;width:16236;height:10372;visibility:visible;mso-wrap-style:square;v-text-anchor:middle" coordsize="1623597,1037174" o:spid="_x0000_s1042" stroked="f" strokeweight=".264mm" path="m833787,52406r,85l1435090,52491r136153,266321l833787,318812r,666033l575776,984845r,-666033l52348,318812r,-266321l575776,52491r,-85l833787,52406t,-52349l575776,57v-1057,,-2113,,-3160,95l52348,152c23437,152,,23590,,52501l,318821v,28911,23437,52349,52348,52349l523399,371170r,613656c523399,1013738,546836,1037175,575747,1037175r258011,c862670,1037175,886107,1013738,886107,984826r,-613637l1571196,371189v28911,29,52372,-23384,52402,-52295c1623606,310571,1621630,302366,1617833,294960l1481727,28649c1472783,11122,1454766,92,1435090,95r-598143,c835900,29,834843,,833787,r,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">
                            <v:stroke joinstyle="miter"/>
                            <v:path arrowok="t" o:connecttype="custom" o:connectlocs="8338,524;8338,525;14351,525;15712,3188;8338,3188;8338,9849;5758,9849;5758,3188;523,3188;523,525;5758,525;5758,524;8338,524;8338,1;5758,1;5726,2;523,2;0,525;0,3188;523,3712;5234,3712;5234,9849;5757,10372;8338,10372;8861,9849;8861,3712;15712,3712;16236,3189;16178,2950;14817,286;14351,1;8369,1;8338,0" o:connectangles="0,0,0,0,0,0,0,0,0,0,0,0,0,0,0,0,0,0,0,0,0,0,0,0,0,0,0,0,0,0,0,0,0"/>
                          </v:shape>
                        </v:group>
                        <v:group id="Graphic 2" style="position:absolute;left:21743;top:25388;width:10078;height:10372" coordsize="10078,10372" coordorigin="21743,2538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shape id="Freeform 125" style="position:absolute;left:22004;top:25650;width:9555;height:9849;visibility:visible;mso-wrap-style:square;v-text-anchor:middle" coordsize="955435,984845" o:spid="_x0000_s1044" fillcolor="#ff6d2d" stroked="f" strokeweight=".264mm" path="m477722,984845c214305,984845,,763954,,492427,,220901,214305,,477722,,741140,,955435,220901,955435,492427v,271527,-214295,492418,-477713,492418xm477722,318688v-92190,,-167181,77942,-167181,173739c310541,588225,385532,665901,477722,665901v92191,,167430,-77819,167430,-173474c645152,396773,570046,318688,477722,3186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">
                            <v:stroke joinstyle="miter"/>
                            <v:path arrowok="t" o:connecttype="custom" o:connectlocs="4778,9849;0,4925;4778,0;9555,4925;4778,9849;4778,3187;3106,4925;4778,6659;6452,4925;4778,3187" o:connectangles="0,0,0,0,0,0,0,0,0,0"/>
                          </v:shape>
                          <v:shape id="Freeform 126" style="position:absolute;left:21743;top:25388;width:10078;height:10372;visibility:visible;mso-wrap-style:square;v-text-anchor:middle" coordsize="1007821,1037231" o:spid="_x0000_s1045" stroked="f" strokeweight=".264mm" path="m503906,52386v249369,,451520,208757,451520,466235c955426,776099,753256,984855,503906,984855,254556,984855,52377,776089,52377,518621,52377,261152,254547,52386,503906,52386t,665901c610725,718287,697519,628924,697519,518621v,-110303,-86794,-199876,-193613,-199876c397087,318745,310540,408308,310540,518621v,110312,86537,199666,193376,199666m503916,c226060,,,232655,,518621v,285965,226060,518611,503916,518611c781771,1037232,1007822,804586,1007822,518621,1007822,232655,781771,,503916,xm503916,665910v-77743,,-140999,-66073,-140999,-147289c362917,437404,426173,371093,503916,371093v77742,,141236,66188,141236,147528c645152,599961,581791,665910,503916,6659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">
                            <v:stroke joinstyle="miter"/>
                            <v:path arrowok="t" o:connecttype="custom" o:connectlocs="5039,524;9554,5186;5039,9848;524,5186;5039,524;5039,7183;6975,5186;5039,3187;3105,5186;5039,7183;5039,0;0,5186;5039,10372;10078,5186;5039,0;5039,6659;3629,5186;5039,3711;6451,5186;5039,6659" o:connectangles="0,0,0,0,0,0,0,0,0,0,0,0,0,0,0,0,0,0,0,0"/>
                          </v:shape>
                        </v:group>
                        <v:group id="Graphic 2" style="position:absolute;left:35288;top:25389;width:11356;height:10372" coordsize="11355,10372" coordorigin="35288,25389"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">
                          <v:shape id="Freeform 128" style="position:absolute;left:35551;top:25651;width:10830;height:9848;visibility:visible;mso-wrap-style:square;v-text-anchor:middle" coordsize="1083047,984826" o:spid="_x0000_s1047" fillcolor="#3d4d55" stroked="f" strokeweight=".264mm" path="m765161,984826v-9314,-3,-17926,-4949,-22624,-12992c742537,971834,741329,969731,741110,969303l704618,897919r-326245,l341253,970426v-4475,8755,-13476,14268,-23309,14277l26163,984703c11702,984692,-11,972959,,958499v3,-4126,981,-8192,2854,-11868l372377,224356v409,-800,866,-1580,1342,-2332l480062,14277c484533,5517,493537,2,503372,r76733,c589943,,598950,5515,603424,14277l710757,224261,886029,566791r194165,379764c1086754,959448,1081621,975218,1068728,981778v-3669,1867,-7726,2843,-11843,2848l765161,984826xm577097,648150l541710,578945r-35445,69205l577097,648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">
                            <v:stroke joinstyle="miter"/>
                            <v:path arrowok="t" o:connecttype="custom" o:connectlocs="7651,9848;7425,9718;7411,9693;7046,8979;3784,8979;3412,9704;3179,9847;262,9847;0,9585;29,9466;3724,2244;3737,2220;4800,143;5034,0;5801,0;6034,143;7107,2243;8860,5668;10801,9465;10687,9818;10568,9846;5771,6481;5417,5789;5062,6481" o:connectangles="0,0,0,0,0,0,0,0,0,0,0,0,0,0,0,0,0,0,0,0,0,0,0,0"/>
                          </v:shape>
                          <v:shape id="Freeform 129" style="position:absolute;left:35288;top:25389;width:11356;height:10372;visibility:visible;mso-wrap-style:square;v-text-anchor:middle" coordsize="1135555,1037222" o:spid="_x0000_s1048" stroked="f" strokeweight=".264mm" path="m606360,52386l713683,262409r28849,56279l888974,604939r194166,379764l791407,984817r-733,-1257l746891,897985r-358282,l344180,984741r-291762,l421941,262475r76,162l529626,52386r76734,m489680,700555r156474,l567964,547660,489680,700555m606360,38r-76762,c509924,45,491912,11073,482960,28592l377150,235254v-657,1085,-1276,2198,-1904,3331l5780,960879v-13194,25726,-3035,57276,22689,70470c35880,1035149,44090,1037127,52418,1037118r291781,c363875,1037122,381892,1026091,390836,1008564r29830,-58240l714864,950324r29201,57107c744474,1008231,744902,1009021,745349,1009792r724,1266c755437,1027249,772722,1037221,791426,1037222r291733,-123c1112070,1037126,1135529,1013710,1135556,984799v7,-8317,-1967,-16517,-5760,-23920l935631,581115,789189,294855,760940,239737v-191,-381,-381,-771,-581,-1152l652997,28554c644053,11027,626036,-4,606360,r,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">
                            <v:stroke joinstyle="miter"/>
                            <v:path arrowok="t" o:connecttype="custom" o:connectlocs="6064,524;7137,2624;7137,2624;7426,3187;8890,6049;10832,9847;7914,9848;7907,9835;7469,8980;7469,8980;3886,8980;3442,9847;524,9847;4220,2625;4220,2626;5296,524;6064,524;4897,7005;6462,7005;5680,5476;4897,7005;6064,0;5296,0;4830,286;3772,2352;3753,2386;58,9609;285,10313;524,10371;3442,10371;3909,10085;4207,9503;7149,9503;7441,10074;7454,10098;7461,10110;7915,10372;7915,10372;10832,10371;11356,9848;11298,9609;9357,5811;7892,2948;7610,2397;7604,2386;6530,286;6064,0" o:connectangles="0,0,0,0,0,0,0,0,0,0,0,0,0,0,0,0,0,0,0,0,0,0,0,0,0,0,0,0,0,0,0,0,0,0,0,0,0,0,0,0,0,0,0,0,0,0,0"/>
                          </v:shape>
                        </v:group>
                      </v:group>
                    </v:group>
                  </v:group>
                </w:pict>
              </mc:Fallback>
            </mc:AlternateContent>
          </w:r>
        </w:p>
      </w:tc>
      <w:tc>
        <w:tcPr>
          <w:tcW w:w="4607" w:type="dxa"/>
        </w:tcPr>
        <w:p w14:paraId="1056846D" w14:textId="77777777" w:rsidR="008F3B81" w:rsidRDefault="008F3B81" w:rsidP="008F3B81">
          <w:pPr>
            <w:pStyle w:val="ContactInfo"/>
            <w:rPr>
              <w:sz w:val="16"/>
              <w:szCs w:val="16"/>
            </w:rPr>
          </w:pPr>
        </w:p>
        <w:p w14:paraId="6222FD12" w14:textId="77777777" w:rsidR="008F3B81" w:rsidRPr="008F3B81" w:rsidRDefault="008F3B81" w:rsidP="008F3B81">
          <w:pPr>
            <w:pStyle w:val="ContactInfo"/>
            <w:rPr>
              <w:sz w:val="16"/>
              <w:szCs w:val="16"/>
            </w:rPr>
          </w:pPr>
        </w:p>
        <w:p w14:paraId="73539392" w14:textId="77777777" w:rsidR="00E332DA" w:rsidRPr="00E52AAF" w:rsidRDefault="008F3B81" w:rsidP="008F3B81">
          <w:pPr>
            <w:pStyle w:val="ContactInfo"/>
            <w:rPr>
              <w:sz w:val="16"/>
              <w:szCs w:val="16"/>
              <w:lang w:val="it-IT"/>
            </w:rPr>
          </w:pPr>
          <w:r w:rsidRPr="00E52AAF">
            <w:rPr>
              <w:sz w:val="16"/>
              <w:szCs w:val="16"/>
              <w:lang w:val="it-IT"/>
            </w:rPr>
            <w:t>PO BOX 4520</w:t>
          </w:r>
        </w:p>
        <w:p w14:paraId="685147CA" w14:textId="77777777" w:rsidR="008F3B81" w:rsidRPr="00E52AAF" w:rsidRDefault="008F3B81" w:rsidP="008F3B81">
          <w:pPr>
            <w:pStyle w:val="ContactInfo"/>
            <w:rPr>
              <w:sz w:val="16"/>
              <w:szCs w:val="16"/>
              <w:lang w:val="it-IT"/>
            </w:rPr>
          </w:pPr>
          <w:r w:rsidRPr="00E52AAF">
            <w:rPr>
              <w:sz w:val="16"/>
              <w:szCs w:val="16"/>
              <w:lang w:val="it-IT"/>
            </w:rPr>
            <w:t xml:space="preserve"> Lisle, IL 60532</w:t>
          </w:r>
        </w:p>
        <w:p w14:paraId="113C050D" w14:textId="77777777" w:rsidR="008F3B81" w:rsidRPr="00E52AAF" w:rsidRDefault="008F3B81" w:rsidP="008F3B81">
          <w:pPr>
            <w:pStyle w:val="ContactInfo"/>
            <w:rPr>
              <w:sz w:val="16"/>
              <w:szCs w:val="16"/>
              <w:lang w:val="it-IT"/>
            </w:rPr>
          </w:pPr>
          <w:r w:rsidRPr="00E52AAF">
            <w:rPr>
              <w:sz w:val="16"/>
              <w:szCs w:val="16"/>
              <w:lang w:val="it-IT"/>
            </w:rPr>
            <w:t>708.452.7640</w:t>
          </w:r>
        </w:p>
        <w:p w14:paraId="469A7015" w14:textId="77777777" w:rsidR="008F3B81" w:rsidRPr="00E52AAF" w:rsidRDefault="008970A0" w:rsidP="008F3B81">
          <w:pPr>
            <w:pStyle w:val="ContactInfo"/>
            <w:rPr>
              <w:noProof/>
              <w:sz w:val="16"/>
              <w:szCs w:val="16"/>
              <w:lang w:val="it-IT"/>
            </w:rPr>
          </w:pPr>
          <w:hyperlink r:id="rId1" w:history="1">
            <w:r w:rsidR="008F3B81" w:rsidRPr="00E52AAF">
              <w:rPr>
                <w:rStyle w:val="Hyperlink"/>
                <w:sz w:val="16"/>
                <w:szCs w:val="16"/>
                <w:lang w:val="it-IT"/>
              </w:rPr>
              <w:t>office@ilota.org</w:t>
            </w:r>
          </w:hyperlink>
        </w:p>
      </w:tc>
    </w:tr>
  </w:tbl>
  <w:p w14:paraId="51087F4E" w14:textId="77777777" w:rsidR="008F3B81" w:rsidRPr="00E52AAF" w:rsidRDefault="008F3B81">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CD8D" w14:textId="77777777" w:rsidR="009468D3" w:rsidRDefault="00A86AE4">
    <w:pPr>
      <w:pStyle w:val="Header"/>
    </w:pPr>
    <w:r>
      <w:rPr>
        <w:noProof/>
      </w:rPr>
      <mc:AlternateContent>
        <mc:Choice Requires="wpg">
          <w:drawing>
            <wp:anchor distT="0" distB="0" distL="114300" distR="114300" simplePos="0" relativeHeight="251664384" behindDoc="0" locked="0" layoutInCell="1" allowOverlap="1" wp14:anchorId="7ED26AA9" wp14:editId="6952C257">
              <wp:simplePos x="0" y="0"/>
              <wp:positionH relativeFrom="page">
                <wp:align>center</wp:align>
              </wp:positionH>
              <wp:positionV relativeFrom="page">
                <wp:align>center</wp:align>
              </wp:positionV>
              <wp:extent cx="7781925" cy="100653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1925" cy="10065385"/>
                        <a:chOff x="0" y="0"/>
                        <a:chExt cx="7782130" cy="10065662"/>
                      </a:xfrm>
                    </wpg:grpSpPr>
                    <wps:wsp>
                      <wps:cNvPr id="25" name="Freeform 6"/>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22"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31" name="Freeform: Shape 30"/>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1" name="Freeform 8"/>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30" name="Freeform: Shape 29"/>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xmlns:a="http://schemas.openxmlformats.org/drawingml/2006/main">
          <w:pict>
            <v:group id="Group 1"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spid="_x0000_s1026" w14:anchorId="5707BF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">
              <v:shape id="Freeform 6" style="position:absolute;width:77724;height:37201;visibility:visible;mso-wrap-style:square;v-text-anchor:top" coordsize="872,453" o:spid="_x0000_s1027" fillcolor="#ffd966 [3205]" stroked="f" path="m,c,453,,453,,453,23,401,52,353,87,310v7,-9,14,-17,21,-26c116,275,125,266,133,258,248,143,406,72,581,72v291,,291,,291,c872,,872,,872,l,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MVcUA&#10;AADbAAAADwAAAGRycy9kb3ducmV2LnhtbESPQWsCMRSE74X+h/AKvRTNusUqq1FsoVDwtNaLt8fm&#10;uZt287Ikqab+elMoeBxm5htmuU62FyfywThWMBkXIIgbpw23Cvaf76M5iBCRNfaOScEvBViv7u+W&#10;WGl35ppOu9iKDOFQoYIuxqGSMjQdWQxjNxBn7+i8xZilb6X2eM5w28uyKF6kRcN5ocOB3jpqvnc/&#10;VsH09am+7GfbQ/GcyvqrTObijVHq8SFtFiAipXgL/7c/tIJyCn9f8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8xVxQAAANsAAAAPAAAAAAAAAAAAAAAAAJgCAABkcnMv&#10;ZG93bnJldi54bWxQSwUGAAAAAAQABAD1AAAAigMAAAAA&#10;">
                <v:path arrowok="t" o:connecttype="custom" o:connectlocs="0,0;0,3720166;775457,2545809;962637,2332290;1185469,2118770;5178629,591285;7772400,591285;7772400,0;0,0" o:connectangles="0,0,0,0,0,0,0,0,0"/>
              </v:shape>
              <v:shape id="Freeform: Shape 21" style="position:absolute;top:4381;width:17382;height:18963;rotation:180;flip:x;visibility:visible;mso-wrap-style:square;v-text-anchor:top" coordsize="1738276,1896280" o:spid="_x0000_s1028" fillcolor="white [3208]" stroked="f" path="m1628881,1895780v87616,-8437,154313,-121744,71851,-198888c415301,414363,93943,93731,13603,13572l,,,329116r19162,24174c1506705,1831895,1506705,1831895,1506705,1831895v12935,12857,19403,25715,32338,32143c1568147,1889753,1599676,1898593,1628881,189578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dp8QA&#10;AADbAAAADwAAAGRycy9kb3ducmV2LnhtbESPQWvCQBSE70L/w/IKvZS6MaDUNBspraHqrVp6fmSf&#10;STD7Nu5uNf57Vyh4HGbmGyZfDKYTJ3K+taxgMk5AEFdWt1wr+NmVL68gfEDW2FkmBRfysCgeRjlm&#10;2p75m07bUIsIYZ+hgiaEPpPSVw0Z9GPbE0dvb53BEKWrpXZ4jnDTyTRJZtJgy3GhwZ4+GqoO2z+j&#10;wB7LT1q61e9kOZRfz3O9Pm66qVJPj8P7G4hAQ7iH/9srrSBN4f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nafEAAAA2wAAAA8AAAAAAAAAAAAAAAAAmAIAAGRycy9k&#10;b3ducmV2LnhtbFBLBQYAAAAABAAEAPUAAACJAwAAAAA=&#10;">
                <v:path arrowok="t" o:connecttype="custom" o:connectlocs="1628881,1895780;1700732,1696892;13603,13572;0,0;0,329116;19162,353290;1506705,1831895;1539043,1864038;1628881,1895780" o:connectangles="0,0,0,0,0,0,0,0,0"/>
              </v:shape>
              <v:shape id="Freeform: Shape 23" style="position:absolute;top:571;width:24621;height:26852;rotation:180;flip:x;visibility:visible;mso-wrap-style:square;v-text-anchor:top" coordsize="2462115,2685160" o:spid="_x0000_s1029" fillcolor="#85cdc1 [3206]" stroked="f" path="m2307676,2684454v123692,-11912,217852,-171873,101436,-280782c443168,442167,74554,74385,5438,5426l,,,454256r5467,15139c12315,484143,21446,497756,35142,506832,2135192,2594263,2135192,2594263,2135192,2594263v18262,18152,27392,36303,45654,45379c2221934,2675946,2266446,2688425,2307676,268445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Sc8MA&#10;AADbAAAADwAAAGRycy9kb3ducmV2LnhtbESPQWvCQBSE74X+h+UVems2WrEa3YRiKerRtIceH9ln&#10;Err7NmTXJP33XUHwOMzMN8y2mKwRA/W+daxglqQgiCunW64VfH99vqxA+ICs0TgmBX/kocgfH7aY&#10;aTfyiYYy1CJC2GeooAmhy6T0VUMWfeI64uidXW8xRNnXUvc4Rrg1cp6mS2mx5bjQYEe7hqrf8mIV&#10;uBWPx7elGT+62eu6GuzP3qwPSj0/Te8bEIGmcA/f2getYL6A65f4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lSc8MAAADbAAAADwAAAAAAAAAAAAAAAACYAgAAZHJzL2Rv&#10;d25yZXYueG1sUEsFBgAAAAAEAAQA9QAAAIgDAAAAAA==&#10;">
                <v:path arrowok="t" o:connecttype="custom" o:connectlocs="2307676,2684454;2409112,2403672;5438,5426;0,0;0,454256;5467,469395;35142,506832;2135192,2594263;2180846,2639642;2307676,2684454" o:connectangles="0,0,0,0,0,0,0,0,0,0"/>
              </v:shape>
              <v:shape id="Freeform: Shape 31" style="position:absolute;left:67056;top:91154;width:10700;height:9502;visibility:visible;mso-wrap-style:square;v-text-anchor:top" coordsize="1070039,950237" o:spid="_x0000_s1030" fillcolor="#ffd966 [3205]" stroked="f" path="m1070039,r,950237l,950237,107003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BMMYA&#10;AADbAAAADwAAAGRycy9kb3ducmV2LnhtbESPT2vCQBTE74V+h+UJXqRuTKHU6ColUOqhYP0D1tsj&#10;+8wGs29jdtX47buC0OMwM79hpvPO1uJCra8cKxgNExDEhdMVlwq2m8+XdxA+IGusHZOCG3mYz56f&#10;pphpd+UVXdahFBHCPkMFJoQmk9IXhiz6oWuIo3dwrcUQZVtK3eI1wm0t0yR5kxYrjgsGG8oNFcf1&#10;2SoYf634NBgvze7nuPv9zge3/TnNler3uo8JiEBd+A8/2gut4DWF+5f4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pBMMYAAADbAAAADwAAAAAAAAAAAAAAAACYAgAAZHJz&#10;L2Rvd25yZXYueG1sUEsFBgAAAAAEAAQA9QAAAIsDAAAAAA==&#10;">
                <v:path arrowok="t" o:connecttype="custom" o:connectlocs="1070039,0;1070039,950237;0,950237" o:connectangles="0,0,0"/>
              </v:shape>
              <v:shape id="Freeform: Shape 30" style="position:absolute;left:57805;top:82894;width:19919;height:17762;visibility:visible;mso-wrap-style:square;v-text-anchor:top" coordsize="1991837,1776225" o:spid="_x0000_s1031" fillcolor="#85cdc1 [3206]" stroked="f" path="m1991837,r,238843l1991837,829191,925407,1776225,,1776225,199183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zosUA&#10;AADbAAAADwAAAGRycy9kb3ducmV2LnhtbESPQWvCQBSE74L/YXmCF9GNLYqkbkIr1VY8iLbQ6yP7&#10;TILZtyG7xrS/visIHoeZ+YZZpp2pREuNKy0rmE4iEMSZ1SXnCr6/1uMFCOeRNVaWScEvOUiTfm+J&#10;sbZXPlB79LkIEHYxKii8r2MpXVaQQTexNXHwTrYx6INscqkbvAa4qeRTFM2lwZLDQoE1rQrKzseL&#10;UeD+3E+2vcx27Uc+eis3a7nav7dKDQfd6wsIT51/hO/tT63geQq3L+EHy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rOixQAAANsAAAAPAAAAAAAAAAAAAAAAAJgCAABkcnMv&#10;ZG93bnJldi54bWxQSwUGAAAAAAQABAD1AAAAigMAAAAA&#10;">
                <v:path arrowok="t" o:connecttype="custom" o:connectlocs="1991837,0;1991837,238843;1991837,829191;925407,1776225;0,1776225" o:connectangles="0,0,0,0,0"/>
              </v:shape>
              <v:shape id="Freeform 8" style="position:absolute;left:60960;top:82772;width:16795;height:16448;visibility:visible;mso-wrap-style:square;v-text-anchor:top" coordsize="194,212" o:spid="_x0000_s1032" fillcolor="#3b3838 [3207]" stroked="f" path="m11,182c193,,193,,193,v1,,1,,1,c194,30,194,30,194,30v,1,,2,,3c193,35,192,37,190,39,32,197,32,197,32,197v-1,2,-2,3,-4,4c16,212,,194,11,18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RvMQA&#10;AADbAAAADwAAAGRycy9kb3ducmV2LnhtbESPzW6DMBCE75XyDtZW6q0x9IBaEoPSKI3aI/k55LbB&#10;GyDBa4RdoG9fV6qU42h2vtlZ5pNpxUC9aywriOcRCOLS6oYrBYf9x/MrCOeRNbaWScEPOciz2cMS&#10;U21HLmjY+UoECLsUFdTed6mUrqzJoJvbjjh4F9sb9EH2ldQ9jgFuWvkSRYk02HBoqLGjdU3lbfdt&#10;whvHt1gfzn7rNl+n5rLlIt5c35V6epxWCxCeJn8//k9/agVJDH9bAgB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50bzEAAAA2wAAAA8AAAAAAAAAAAAAAAAAmAIAAGRycy9k&#10;b3ducmV2LnhtbFBLBQYAAAAABAAEAPUAAACJAwAAAAA=&#10;">
                <v:path arrowok="t" o:connecttype="custom" o:connectlocs="95230,1412099;1670857,0;1679514,0;1679514,232763;1679514,256040;1644885,302593;277033,1528480;242404,1559515;95230,1412099" o:connectangles="0,0,0,0,0,0,0,0,0"/>
              </v:shape>
              <v:shape id="Freeform: Shape 29" style="position:absolute;left:51720;top:75438;width:26057;height:25152;visibility:visible;mso-wrap-style:square;v-text-anchor:top" coordsize="2605691,2515287" o:spid="_x0000_s1033" fillcolor="white [3209]" stroked="f"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9cEA&#10;AADbAAAADwAAAGRycy9kb3ducmV2LnhtbERPy2oCMRTdF/oP4Qrd1YxVZBiNIqUFKW58Fbq7TK6T&#10;wcnNkGR06tebheDycN7zZW8bcSEfascKRsMMBHHpdM2VgsP++z0HESKyxsYxKfinAMvF68scC+2u&#10;vKXLLlYihXAoUIGJsS2kDKUhi2HoWuLEnZy3GBP0ldQeryncNvIjy6bSYs2pwWBLn4bK866zCpy5&#10;jahbf3U/Ez/OV3+Hsj3+bpR6G/SrGYhIfXyKH+61VjBO69OX9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gf/XBAAAA2wAAAA8AAAAAAAAAAAAAAAAAmAIAAGRycy9kb3du&#10;cmV2LnhtbFBLBQYAAAAABAAEAPUAAACGAwAAAAA=&#10;">
                <v:path arrowok="t" o:connecttype="custom" o:connectlocs="2591733,0;2605691,0;2605691,373697;2605691,411067;2549860,485806;344535,2453944;288704,2503770;271639,2515287;81037,2515287;49678,2492870;51423,2267095;2591733,0" o:connectangles="0,0,0,0,0,0,0,0,0,0,0,0"/>
              </v:shape>
              <v:shape id="Freeform 8" style="position:absolute;left:60864;top:77057;width:16957;height:16448;visibility:visible;mso-wrap-style:square;v-text-anchor:top" coordsize="194,212" o:spid="_x0000_s1034" fillcolor="#4b1919 [3204]" stroked="f" path="m11,182c193,,193,,193,v1,,1,,1,c194,30,194,30,194,30v,1,,2,,3c193,35,192,37,190,39,32,197,32,197,32,197v-1,2,-2,3,-4,4c16,212,,194,11,18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8YA&#10;AADbAAAADwAAAGRycy9kb3ducmV2LnhtbESP3WrCQBSE74W+w3IKvdNNW5WSupFSKBVBxFjt7SF7&#10;8oPZsyG7JtGnd4VCL4eZ+YZZLAdTi45aV1lW8DyJQBBnVldcKPjZf43fQDiPrLG2TAou5GCZPIwW&#10;GGvb84661BciQNjFqKD0vomldFlJBt3ENsTBy21r0AfZFlK32Ae4qeVLFM2lwYrDQokNfZaUndKz&#10;UfD6252K+rjebPeHnUyv39s+neVKPT0OH+8gPA3+P/zXXmkF8yncv4Qf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8YAAADbAAAADwAAAAAAAAAAAAAAAACYAgAAZHJz&#10;L2Rvd25yZXYueG1sUEsFBgAAAAAEAAQA9QAAAIsDAAAAAA==&#10;">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3285E"/>
    <w:multiLevelType w:val="hybridMultilevel"/>
    <w:tmpl w:val="8CBC6992"/>
    <w:lvl w:ilvl="0" w:tplc="2C26F832">
      <w:start w:val="1"/>
      <w:numFmt w:val="bullet"/>
      <w:lvlText w:val=""/>
      <w:lvlJc w:val="left"/>
      <w:pPr>
        <w:ind w:left="720" w:hanging="360"/>
      </w:pPr>
      <w:rPr>
        <w:rFonts w:ascii="Symbol" w:hAnsi="Symbol" w:hint="default"/>
      </w:rPr>
    </w:lvl>
    <w:lvl w:ilvl="1" w:tplc="2C26F832">
      <w:start w:val="1"/>
      <w:numFmt w:val="bullet"/>
      <w:lvlText w:val=""/>
      <w:lvlJc w:val="left"/>
      <w:pPr>
        <w:ind w:left="1440" w:hanging="360"/>
      </w:pPr>
      <w:rPr>
        <w:rFonts w:ascii="Symbol" w:hAnsi="Symbol" w:hint="default"/>
      </w:rPr>
    </w:lvl>
    <w:lvl w:ilvl="2" w:tplc="2C26F832">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B13E2"/>
    <w:multiLevelType w:val="hybridMultilevel"/>
    <w:tmpl w:val="DCE6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155D2"/>
    <w:multiLevelType w:val="hybridMultilevel"/>
    <w:tmpl w:val="5B5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10B0F"/>
    <w:multiLevelType w:val="hybridMultilevel"/>
    <w:tmpl w:val="E60CF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A0E2A"/>
    <w:multiLevelType w:val="hybridMultilevel"/>
    <w:tmpl w:val="158A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2744A"/>
    <w:multiLevelType w:val="hybridMultilevel"/>
    <w:tmpl w:val="BFE8B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C26F832">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10C74"/>
    <w:multiLevelType w:val="hybridMultilevel"/>
    <w:tmpl w:val="DB4A4DD8"/>
    <w:lvl w:ilvl="0" w:tplc="2C26F832">
      <w:start w:val="1"/>
      <w:numFmt w:val="bullet"/>
      <w:lvlText w:val=""/>
      <w:lvlJc w:val="left"/>
      <w:pPr>
        <w:ind w:left="720" w:hanging="360"/>
      </w:pPr>
      <w:rPr>
        <w:rFonts w:ascii="Symbol" w:hAnsi="Symbol" w:hint="default"/>
      </w:rPr>
    </w:lvl>
    <w:lvl w:ilvl="1" w:tplc="2C26F832">
      <w:start w:val="1"/>
      <w:numFmt w:val="bullet"/>
      <w:lvlText w:val=""/>
      <w:lvlJc w:val="left"/>
      <w:pPr>
        <w:ind w:left="1440" w:hanging="360"/>
      </w:pPr>
      <w:rPr>
        <w:rFonts w:ascii="Symbol" w:hAnsi="Symbol" w:hint="default"/>
      </w:rPr>
    </w:lvl>
    <w:lvl w:ilvl="2" w:tplc="2C26F832">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8268E"/>
    <w:multiLevelType w:val="hybridMultilevel"/>
    <w:tmpl w:val="8F8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E43DB"/>
    <w:multiLevelType w:val="hybridMultilevel"/>
    <w:tmpl w:val="B6567026"/>
    <w:lvl w:ilvl="0" w:tplc="0409000F">
      <w:start w:val="1"/>
      <w:numFmt w:val="decimal"/>
      <w:lvlText w:val="%1."/>
      <w:lvlJc w:val="left"/>
      <w:pPr>
        <w:ind w:left="720" w:hanging="360"/>
      </w:pPr>
    </w:lvl>
    <w:lvl w:ilvl="1" w:tplc="2C26F832">
      <w:start w:val="1"/>
      <w:numFmt w:val="bullet"/>
      <w:lvlText w:val=""/>
      <w:lvlJc w:val="left"/>
      <w:pPr>
        <w:ind w:left="1440" w:hanging="360"/>
      </w:pPr>
      <w:rPr>
        <w:rFonts w:ascii="Symbol" w:hAnsi="Symbol" w:hint="default"/>
      </w:rPr>
    </w:lvl>
    <w:lvl w:ilvl="2" w:tplc="2C26F832">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028B9"/>
    <w:multiLevelType w:val="hybridMultilevel"/>
    <w:tmpl w:val="0E72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6542704">
    <w:abstractNumId w:val="9"/>
  </w:num>
  <w:num w:numId="2" w16cid:durableId="1360738577">
    <w:abstractNumId w:val="7"/>
  </w:num>
  <w:num w:numId="3" w16cid:durableId="1060253105">
    <w:abstractNumId w:val="6"/>
  </w:num>
  <w:num w:numId="4" w16cid:durableId="1282035608">
    <w:abstractNumId w:val="5"/>
  </w:num>
  <w:num w:numId="5" w16cid:durableId="1410080395">
    <w:abstractNumId w:val="4"/>
  </w:num>
  <w:num w:numId="6" w16cid:durableId="748120828">
    <w:abstractNumId w:val="8"/>
  </w:num>
  <w:num w:numId="7" w16cid:durableId="438185639">
    <w:abstractNumId w:val="3"/>
  </w:num>
  <w:num w:numId="8" w16cid:durableId="547644834">
    <w:abstractNumId w:val="2"/>
  </w:num>
  <w:num w:numId="9" w16cid:durableId="496111677">
    <w:abstractNumId w:val="1"/>
  </w:num>
  <w:num w:numId="10" w16cid:durableId="293291371">
    <w:abstractNumId w:val="0"/>
  </w:num>
  <w:num w:numId="11" w16cid:durableId="615526560">
    <w:abstractNumId w:val="13"/>
  </w:num>
  <w:num w:numId="12" w16cid:durableId="1351568677">
    <w:abstractNumId w:val="14"/>
  </w:num>
  <w:num w:numId="13" w16cid:durableId="1462263292">
    <w:abstractNumId w:val="12"/>
  </w:num>
  <w:num w:numId="14" w16cid:durableId="1389647343">
    <w:abstractNumId w:val="11"/>
  </w:num>
  <w:num w:numId="15" w16cid:durableId="1432896806">
    <w:abstractNumId w:val="19"/>
  </w:num>
  <w:num w:numId="16" w16cid:durableId="1650285302">
    <w:abstractNumId w:val="17"/>
  </w:num>
  <w:num w:numId="17" w16cid:durableId="1637370758">
    <w:abstractNumId w:val="15"/>
  </w:num>
  <w:num w:numId="18" w16cid:durableId="763575013">
    <w:abstractNumId w:val="18"/>
  </w:num>
  <w:num w:numId="19" w16cid:durableId="417604044">
    <w:abstractNumId w:val="10"/>
  </w:num>
  <w:num w:numId="20" w16cid:durableId="12115308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DA"/>
    <w:rsid w:val="000115CE"/>
    <w:rsid w:val="000164DE"/>
    <w:rsid w:val="000554BD"/>
    <w:rsid w:val="000828F4"/>
    <w:rsid w:val="000F1B5C"/>
    <w:rsid w:val="000F51EC"/>
    <w:rsid w:val="000F7122"/>
    <w:rsid w:val="00114A27"/>
    <w:rsid w:val="001B4EEF"/>
    <w:rsid w:val="001B689C"/>
    <w:rsid w:val="00200635"/>
    <w:rsid w:val="00237975"/>
    <w:rsid w:val="00254E0D"/>
    <w:rsid w:val="00272B7A"/>
    <w:rsid w:val="00275575"/>
    <w:rsid w:val="002854C2"/>
    <w:rsid w:val="002B5E05"/>
    <w:rsid w:val="002E0BDB"/>
    <w:rsid w:val="00306C99"/>
    <w:rsid w:val="00325BB9"/>
    <w:rsid w:val="00342526"/>
    <w:rsid w:val="0038000D"/>
    <w:rsid w:val="00384C8B"/>
    <w:rsid w:val="00385ACF"/>
    <w:rsid w:val="003C4F94"/>
    <w:rsid w:val="003E07B6"/>
    <w:rsid w:val="00422757"/>
    <w:rsid w:val="00436E03"/>
    <w:rsid w:val="00475D96"/>
    <w:rsid w:val="00477474"/>
    <w:rsid w:val="00480B7F"/>
    <w:rsid w:val="004A1893"/>
    <w:rsid w:val="004B30C8"/>
    <w:rsid w:val="004C4A44"/>
    <w:rsid w:val="004C5AC2"/>
    <w:rsid w:val="004F0DAD"/>
    <w:rsid w:val="005125BB"/>
    <w:rsid w:val="00515658"/>
    <w:rsid w:val="005264AB"/>
    <w:rsid w:val="00537F9C"/>
    <w:rsid w:val="00541D95"/>
    <w:rsid w:val="0055629A"/>
    <w:rsid w:val="00564A0E"/>
    <w:rsid w:val="00572222"/>
    <w:rsid w:val="005A3C58"/>
    <w:rsid w:val="005D3DA6"/>
    <w:rsid w:val="005F7BFE"/>
    <w:rsid w:val="00616566"/>
    <w:rsid w:val="00642E91"/>
    <w:rsid w:val="006C0159"/>
    <w:rsid w:val="006E123C"/>
    <w:rsid w:val="006E1565"/>
    <w:rsid w:val="00700C38"/>
    <w:rsid w:val="00703F71"/>
    <w:rsid w:val="00731414"/>
    <w:rsid w:val="00744EA9"/>
    <w:rsid w:val="00752FC4"/>
    <w:rsid w:val="00755AF8"/>
    <w:rsid w:val="00757E9C"/>
    <w:rsid w:val="00781FFB"/>
    <w:rsid w:val="007B2D25"/>
    <w:rsid w:val="007B4C91"/>
    <w:rsid w:val="007D70F7"/>
    <w:rsid w:val="00830C5F"/>
    <w:rsid w:val="00834A33"/>
    <w:rsid w:val="00844EAE"/>
    <w:rsid w:val="00851A9D"/>
    <w:rsid w:val="00896EE1"/>
    <w:rsid w:val="008970A0"/>
    <w:rsid w:val="008A0BCE"/>
    <w:rsid w:val="008A5F2A"/>
    <w:rsid w:val="008C1482"/>
    <w:rsid w:val="008C2737"/>
    <w:rsid w:val="008C2A1F"/>
    <w:rsid w:val="008C7958"/>
    <w:rsid w:val="008D0AA7"/>
    <w:rsid w:val="008E0147"/>
    <w:rsid w:val="008F3B81"/>
    <w:rsid w:val="0090401D"/>
    <w:rsid w:val="00912A0A"/>
    <w:rsid w:val="009468D3"/>
    <w:rsid w:val="00951BD6"/>
    <w:rsid w:val="00977967"/>
    <w:rsid w:val="009F428B"/>
    <w:rsid w:val="009F505E"/>
    <w:rsid w:val="00A17117"/>
    <w:rsid w:val="00A5578C"/>
    <w:rsid w:val="00A56400"/>
    <w:rsid w:val="00A763AE"/>
    <w:rsid w:val="00A86AE4"/>
    <w:rsid w:val="00A875F4"/>
    <w:rsid w:val="00AA233D"/>
    <w:rsid w:val="00AB7AF8"/>
    <w:rsid w:val="00AC1A6E"/>
    <w:rsid w:val="00B40F1A"/>
    <w:rsid w:val="00B50C6C"/>
    <w:rsid w:val="00B525E9"/>
    <w:rsid w:val="00B63133"/>
    <w:rsid w:val="00B74E9B"/>
    <w:rsid w:val="00BC0F0A"/>
    <w:rsid w:val="00C11980"/>
    <w:rsid w:val="00C24B53"/>
    <w:rsid w:val="00C37964"/>
    <w:rsid w:val="00CB0809"/>
    <w:rsid w:val="00CE2C73"/>
    <w:rsid w:val="00CF46CA"/>
    <w:rsid w:val="00CF6484"/>
    <w:rsid w:val="00D04123"/>
    <w:rsid w:val="00D06525"/>
    <w:rsid w:val="00D140EF"/>
    <w:rsid w:val="00D149F1"/>
    <w:rsid w:val="00D17161"/>
    <w:rsid w:val="00D36106"/>
    <w:rsid w:val="00DC0102"/>
    <w:rsid w:val="00DC7840"/>
    <w:rsid w:val="00E07D7A"/>
    <w:rsid w:val="00E10E4B"/>
    <w:rsid w:val="00E332DA"/>
    <w:rsid w:val="00E52AAF"/>
    <w:rsid w:val="00E5646A"/>
    <w:rsid w:val="00F61F96"/>
    <w:rsid w:val="00F65B3D"/>
    <w:rsid w:val="00F710D1"/>
    <w:rsid w:val="00F71D73"/>
    <w:rsid w:val="00F71F98"/>
    <w:rsid w:val="00F763B1"/>
    <w:rsid w:val="00F806E4"/>
    <w:rsid w:val="00FA402E"/>
    <w:rsid w:val="00FB49C2"/>
    <w:rsid w:val="00FB5F62"/>
    <w:rsid w:val="00FC1476"/>
    <w:rsid w:val="7981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2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rsid w:val="00A56400"/>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81212"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 w:type="character" w:customStyle="1" w:styleId="UnresolvedMention1">
    <w:name w:val="Unresolved Mention1"/>
    <w:basedOn w:val="DefaultParagraphFont"/>
    <w:uiPriority w:val="99"/>
    <w:semiHidden/>
    <w:unhideWhenUsed/>
    <w:rsid w:val="008F3B81"/>
    <w:rPr>
      <w:color w:val="605E5C"/>
      <w:shd w:val="clear" w:color="auto" w:fill="E1DFDD"/>
    </w:rPr>
  </w:style>
  <w:style w:type="character" w:customStyle="1" w:styleId="LightGrid-Accent11">
    <w:name w:val="Light Grid - Accent 11"/>
    <w:uiPriority w:val="99"/>
    <w:semiHidden/>
    <w:rsid w:val="008C7958"/>
    <w:rPr>
      <w:color w:val="808080"/>
    </w:rPr>
  </w:style>
  <w:style w:type="character" w:customStyle="1" w:styleId="UnresolvedMention2">
    <w:name w:val="Unresolved Mention2"/>
    <w:basedOn w:val="DefaultParagraphFont"/>
    <w:uiPriority w:val="99"/>
    <w:semiHidden/>
    <w:unhideWhenUsed/>
    <w:rsid w:val="00977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7690">
      <w:bodyDiv w:val="1"/>
      <w:marLeft w:val="0"/>
      <w:marRight w:val="0"/>
      <w:marTop w:val="0"/>
      <w:marBottom w:val="0"/>
      <w:divBdr>
        <w:top w:val="none" w:sz="0" w:space="0" w:color="auto"/>
        <w:left w:val="none" w:sz="0" w:space="0" w:color="auto"/>
        <w:bottom w:val="none" w:sz="0" w:space="0" w:color="auto"/>
        <w:right w:val="none" w:sz="0" w:space="0" w:color="auto"/>
      </w:divBdr>
      <w:divsChild>
        <w:div w:id="184831686">
          <w:marLeft w:val="0"/>
          <w:marRight w:val="0"/>
          <w:marTop w:val="0"/>
          <w:marBottom w:val="0"/>
          <w:divBdr>
            <w:top w:val="none" w:sz="0" w:space="0" w:color="auto"/>
            <w:left w:val="none" w:sz="0" w:space="0" w:color="auto"/>
            <w:bottom w:val="none" w:sz="0" w:space="0" w:color="auto"/>
            <w:right w:val="none" w:sz="0" w:space="0" w:color="auto"/>
          </w:divBdr>
          <w:divsChild>
            <w:div w:id="842159227">
              <w:marLeft w:val="0"/>
              <w:marRight w:val="0"/>
              <w:marTop w:val="0"/>
              <w:marBottom w:val="0"/>
              <w:divBdr>
                <w:top w:val="none" w:sz="0" w:space="0" w:color="auto"/>
                <w:left w:val="none" w:sz="0" w:space="0" w:color="auto"/>
                <w:bottom w:val="none" w:sz="0" w:space="0" w:color="auto"/>
                <w:right w:val="none" w:sz="0" w:space="0" w:color="auto"/>
              </w:divBdr>
            </w:div>
          </w:divsChild>
        </w:div>
        <w:div w:id="1808039746">
          <w:marLeft w:val="0"/>
          <w:marRight w:val="0"/>
          <w:marTop w:val="0"/>
          <w:marBottom w:val="0"/>
          <w:divBdr>
            <w:top w:val="none" w:sz="0" w:space="0" w:color="auto"/>
            <w:left w:val="none" w:sz="0" w:space="0" w:color="auto"/>
            <w:bottom w:val="none" w:sz="0" w:space="0" w:color="auto"/>
            <w:right w:val="none" w:sz="0" w:space="0" w:color="auto"/>
          </w:divBdr>
          <w:divsChild>
            <w:div w:id="2794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dzikj@uindy.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office@ilot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AppData\Local\Microsoft\Windows\INetCache\Content.Outlook\4LO2O7V3\ILOTA%20Letterhead%20-%20TEMPLATE.dotx" TargetMode="External"/></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F3EBF-05D6-48AE-B844-610E16974513}">
  <ds:schemaRefs>
    <ds:schemaRef ds:uri="http://schemas.openxmlformats.org/officeDocument/2006/bibliography"/>
  </ds:schemaRefs>
</ds:datastoreItem>
</file>

<file path=customXml/itemProps3.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05D1EF1-8098-4F94-84E4-9E6AE0AB3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ILOTA Letterhead - TEMPLATE</Template>
  <TotalTime>0</TotalTime>
  <Pages>2</Pages>
  <Words>435</Words>
  <Characters>2485</Characters>
  <Application>Microsoft Office Word</Application>
  <DocSecurity>0</DocSecurity>
  <Lines>20</Lines>
  <Paragraphs>5</Paragraphs>
  <ScaleCrop>false</ScaleCrop>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2022-05-18T19:39:00Z</dcterms:created>
  <dcterms:modified xsi:type="dcterms:W3CDTF">2022-05-18T19:41:00Z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